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86cea" w14:textId="6986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Шолақашы ауылдық округі әкімінің 2024 жылғы 27 ақпандағы № 3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Шолақашы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мақсатында Қарасу ауданы Шолақашы ауылдық округі Шолақашы ауылының аумағында орналасқан жалпы көлемі 0,2496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Шолақашы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xml:space="preserve">
      3. "Қазақтелеком" акционерлік қоғамына қауымдық сервитут белгілеу туралы" Қарасу ауданы Шолақашы ауылдық округі әкімінің 2023 жылғы 7 қарашадағы № 6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Шолақашы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Бустекова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