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f142" w14:textId="4d1f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Октябрь ауылдық округі әкімінің 2024 жылғы 20 ақпандағы № 2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Октябрь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"Қостанай облысы, В2G сегменті үшін ТОБЖ құрылысы" объектісі бойынша талшықты-оптикалық байланыс желісін төсеу, қызмет көрсету және пайдалану мақсатында Қарасу ауданы Октябрь ауылдық округі Октябрь ауылының аумағында орналасқан жалпы көлемі 0,2496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"Қарасу ауданы Октябрь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xml:space="preserve">
      3. Қарасу ауданы Октябрь ауылдық округі әкімінің "Қазақтелеком" акционерлік қоғамына қауымдық сервитут белгілеу туралы" 2023 жылғы 7 қарашадағы № 5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Октябрь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