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305c" w14:textId="3a63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27 желтоқсандағы № 126 "Қостанай ауданы Тобыл қаласының, ауылдық округтерінің 2024-2026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2024 жылғы 22 ақпандағы № 141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ауданы Тобыл қаласының, ауылдық округтерінің 2024-2026 жылдарға арналған бюджеттері туралы" 2023 жылғы 27 желтоқсандағы № 126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Тобыл қаласының 2024-2026 жылдарға арналған бюджеті тиісінше 1, 2 және 3-қосымшаларға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- 955919,5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- 468138,0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- 4368,0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- 483413,5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- 1006785,8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-50866,3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-50866,3 мың теңге.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Айсары ауылдық округінің 2024-2026 жылдарға арналған бюджеті тиісінше 4, 5 және 6-қосымшаларға сәйкес, оның ішінде 2024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- 371070,7 мың теңге,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- 14959,0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- 82,0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- 356029,7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- 379144,6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-8073,9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(профицитінпайдалану) - 8073,9 мың теңге.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Александров ауылдық округінің 2024-2026 жылдарға арналған бюджеті тиісінше 7, 8 және 9-қосымшаларға сәйкес, оның ішінде 2024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- 47697,5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- 13125,0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- 34572,5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- 57300,9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-9603,4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(профицитінпайдалану) - 9603,4 мың теңге.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Белозер ауылдық округінің 2024-2026 жылдарға арналған бюджеті тиісінше 10, 11 және 12-қосымшаларға сәйкес, оның ішінде 2024 жылға мынадай көлемдерде бекітілсін: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- 62020,8 мың теңге,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- 5367,0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- 56653,8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- 66851,8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-4831,0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(профицитінпайдалану) - 4831,0 мың теңге.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Владимиров ауылдық округінің 2024-2026 жылдарға арналған бюджеті тиісінше 13, 14 және 15-қосымшаларға сәйкес, оның ішінде 2024 жылға мынадай көлемдерде бекітілсін: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- 121742,5 мың теңге, оның ішінде: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- 13234,0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- 108508,5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- 123609,8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-1867,3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- 1867,3 мың теңге.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Жамбыл ауылдық округінің 2024-2026 жылдарға арналған бюджеті тиісінше 16, 17 және 18-қосымшаларға сәйкес, оның ішінде 2024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- 58111,3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- 13584,0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- 125,0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- 44402,3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- 78266,0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-20154,7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- 20154,7 мың теңге.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Жданов ауылдық округінің 2024-2026 жылдарға арналған бюджеті тиісінше 19, 20 және 21-қосымшаларға сәйкес, оның ішінде 2024 жылға мынадай көлемдерде бекітілсін: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- 98505,6 мың теңге, оның ішінде: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- 1739,0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- 96766,6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- 105457,8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-6952,2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- 6952,2 мың теңге.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Заречный ауылдық округінің 2024-2026 жылдарға арналған бюджеті тиісінше 22, 23 және 24-қосымшаларға сәйкес, оның ішінде 2024 жылға мынадай көлемдерде бекітілсін: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- 157879,0 мың теңге, оның ішінде: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- 94734,0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- 250,0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- 62895,0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- 177158,7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-19279,7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- 19279,7 мың теңге.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Майкөл ауылдық округінің 2024-2026 жылдарға арналған бюджеті тиісінше 25, 26 және 27-қосымшаларға сәйкес, оның ішінде 2024 жылға мынадай көлемдерде бекітілсін: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- 55143,6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- 14340,0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- 209,0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- 40594,6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- 60784,4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-5640,8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- 5640,8 мың теңге.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Мәскеу ауылдық округінің 2024-2026 жылдарға арналған бюджеті тиісінше 28, 29 және 30-қосымшаларға сәйкес, оның ішінде 2024 жылға мынадай көлемдерде бекітілсін: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- 178753,6 мың теңге, оның ішінде: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- 9103,0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- 169650,6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- 181936,5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-3182,9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- 3182,9 мың теңге.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Мичурин ауылдық округінің 2024-2026 жылдарға арналған бюджеті тиісінше 31, 32 және 33-қосымшаларға сәйкес, оның ішінде 2024 жылға мынадай көлемдерде бекітілсін: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- 106026,6 мың теңге, оның ішінде: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- 97095,0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- 8931,6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- 129935,3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- 23908,7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- 23908,7 мың теңге.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Надеждин ауылдық округінің 2024-2026 жылдарға арналған бюджеті тиісінше 34, 35 және 36-қосымшаларға сәйкес, оның ішінде 2024 жылға мынадай көлемдерде бекітілсін: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- 416231,8 мың теңге, оның ішінде: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- 7531,0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- 408700,8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- 421983,8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- 5752,0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- 5752,0 мың теңге.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Озерный ауылдық округінің 2024-2026 жылдарға арналған бюджеті тиісінше 37, 38 және 39-қосымшаларға сәйкес, оның ішінде 2024 жылға мынадай көлемдерде бекітілсін: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- 51495,9 мың теңге, оның ішінде: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- 11054,0 мың теңге;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- 187,0 мың теңге;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- 40254,9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- 59065,0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-7569,1мың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- 7569,1 мың теңге.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Октябрь ауылдық округінің 2024-2026 жылдарға арналған бюджеті тиісінше 40, 41 және 42-қосымшаларға сәйкес, оның ішінде 2024 жылға мынадай көлемдерде бекітілсін: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- 83221,5 мың теңге, оның ішінде: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- 34166,0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- 49055,5 мың теңге;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- 86207,8 мың теңге;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-2986,3 мың теңге;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- 2986,3 мың теңге.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Садчиков ауылдық округінің 2024-2026 жылдарға арналған бюджеті тиісінше 43, 44 және 45-қосымшаларға сәйкес, оның ішінде 2024 жылға мынадай көлемдерде бекітілсін: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- 76877,8 мың теңге, оның ішінде: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- 18200,0 мың теңге;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- 58677,8 мың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- 82459,3 мың теңге;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-5581,5 мың теңге;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- 5581,5 мың теңге.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Ульянов ауылдық округінің 2024-2026 жылдарға арналған бюджеті тиісінше 46, 47 және 48-қосымшаларға сәйкес, оның ішінде 2024 жылға мынадай көлемдерде бекітілсін: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- 49149,2 мың теңге, оның ішінде: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- 2095,0 мың теңге;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- 47054,2 мың теңге;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- 49385,9 мың теңге;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-236,7 мың теңге;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- 236,7 мың теңге.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4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Тобыл қаласының бюджеті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-50866,3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50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Айсары ауылдық округінің бюджеті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59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Александров ауылдық округінің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68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Белозер ауылдық округінің бюджеті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77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Владимиров ауылдық округінің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86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Жамбыл ауылдық округінің бюджеті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-20154,7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95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Жданов ауылдық округінің бюджеті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04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Заречный ауылдық округінің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-19279,7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13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Майкөл ауылдық округінің бюджеті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22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Мәскеу ауылдық округінің бюджеті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31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Мичурин ауылдық округінің бюджеті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40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Надеждин ауылдық округінің бюджеті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349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Озерный ауылдық округінің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358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Октябрь ауылдық округінің бюджеті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367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Садчиков ауылдық округінің бюджеті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</w:p>
        </w:tc>
      </w:tr>
    </w:tbl>
    <w:bookmarkStart w:name="z376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Ульянов ауылдық округінің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