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8c62" w14:textId="1e58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22 желтоқсандағы № 107 "Қостанай ауданының 2024-2026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2024 жылғы 23 мамырдағы № 178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ауданының 2024-2026 жылдарға арналған аудандық бюджеті туралы" 2023 жылғы 22 желтоқсандағы № 107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ауданының 2024-2026 жылдарға арналған аудандық бюджеті тиісінше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- 27338413,7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- 7056894,0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- 167480,0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түсімдербойынша - 155174,0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- 19958865,7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- 29448066,7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- 101241,0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- 199368,0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- 98127,0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-2210894,0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- 2210894,0 мың теңге.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19958852,2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13222050,4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9304675,4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3796617,6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3494466,6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5851720,8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5851720,8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5851720,8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-2210894,0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47752373,6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38699343,6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47752373,6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26788151,1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-86642,0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