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27a5c" w14:textId="e827a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2023 жылғы 13 қазандағы № 67 "Қостанай облысы Меңдіқара ауданы Ломоносов ауылдық округінің жергілікті қоғамдастықтын бөлек жиындарын өткізудің қағидаларын және жергілікті қоғамдастық жиынына қатысу үшін ауыл тұрғындары өкілдерінің сандық құрамын бекіту туралы" шешіміне өзгерістер енгізу туралы</w:t>
      </w:r>
    </w:p>
    <w:p>
      <w:pPr>
        <w:spacing w:after="0"/>
        <w:ind w:left="0"/>
        <w:jc w:val="both"/>
      </w:pPr>
      <w:r>
        <w:rPr>
          <w:rFonts w:ascii="Times New Roman"/>
          <w:b w:val="false"/>
          <w:i w:val="false"/>
          <w:color w:val="000000"/>
          <w:sz w:val="28"/>
        </w:rPr>
        <w:t>Қостанай облысы Меңдіқара ауданы мәслихатының 2024 жылғы 14 мамырдағы № 115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сәйкес Меңдіқара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"Қостанай облысы Меңдіқара ауданы Ломоносов ауылдық округінің жергілікті қоғамдастықтың бөлек жиындарын өткізудің қағидаларын және жергілікті қоғамдастық жиынына қатысу үшін ауыл тұрғындары өкілдерінің сандық құрамын бекіту туралы" 2023 жылғы 13 қазандағы № 67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қазақ тіліндегі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 орыс тіліндегі тақырып өзгермейді:</w:t>
      </w:r>
    </w:p>
    <w:bookmarkEnd w:id="2"/>
    <w:bookmarkStart w:name="z7" w:id="3"/>
    <w:p>
      <w:pPr>
        <w:spacing w:after="0"/>
        <w:ind w:left="0"/>
        <w:jc w:val="both"/>
      </w:pPr>
      <w:r>
        <w:rPr>
          <w:rFonts w:ascii="Times New Roman"/>
          <w:b w:val="false"/>
          <w:i w:val="false"/>
          <w:color w:val="000000"/>
          <w:sz w:val="28"/>
        </w:rPr>
        <w:t>
      "Қостанай облысы Меңдіқара ауданы Ломоносов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9" w:id="5"/>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Рахметқалиев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14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13 қазаңдағы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9" w:id="6"/>
    <w:p>
      <w:pPr>
        <w:spacing w:after="0"/>
        <w:ind w:left="0"/>
        <w:jc w:val="left"/>
      </w:pPr>
      <w:r>
        <w:rPr>
          <w:rFonts w:ascii="Times New Roman"/>
          <w:b/>
          <w:i w:val="false"/>
          <w:color w:val="000000"/>
        </w:rPr>
        <w:t xml:space="preserve"> Қостанай облысы Меңдіқара ауданы Ломоносов ауылдық округінің жергілікті қоғамдастық жиынына қатысу үшін ауылдар тұрғындары өкілдерінің сандық құрамы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Меңдіқара ауданы Ломоносов ауылдық округінің ауылдар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Қостанай облысы Меңдіқара ауданы Ломоносов ауылдық округінің Қасқат ауылының тұрғындары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Меңдіқара ауданы Ломоносов ауылдық округінің Көктерек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Меңдіқара ауданы Ломоносов ауылдық округінің Шиелі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