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9efb" w14:textId="a7d9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Теңіз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2024 жылғы 14 мамырдағы № 118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Теңіз ауылының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Теңіз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2023 жылғы 13 қазандағы № 71 "Қостанай облысы Меңдіқара ауданының Теңіз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ауылының жергілікті қоғамдастықтың бөлек жиындарын өткізудің қағидалары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Теңіз ауылының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39 - 3 -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Теңіз ауыл тұрғындарының жергілікті қоғамдастықтың бөлек жиындарын өткізудің тәртібін белгілейді.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 -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- шекараларында жергілікті өзін - өзі басқару жүзеге асырылатын, оның органдары құрылатын және жұмыс істейтін ауыл аумағында тұратын тұрғындардың (жергілікті қоғамдастық мүшелерінің) жиынтығы.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 аумағы учаскелерге бөлінеді.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Теңіз ауылының әкімі шақырады және ұйымдастырады.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Теңіз ауылынің 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 - 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Теңіз ауылының әкімі немесе ол уәкілеттік берген тұлға ашады.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ауылының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жиынында хаттама жүргізіледі,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Теңіз ауылы әкімінің аппаратына береді.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Теңіз ауылының жергілікті қоғамдастық жиынына қатысу үшін ауыл тұрғындары өкілдерінің сандық құрамы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Теңіз ауылының тұрғындар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 шекараларында: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 көшесі, тақ жағы - № 3, 7, 9., жұп жағы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 көшесі, тақ жағы - № 1, 3, 5, 7, 9, 11, 13, 15, 17, 19, 21., жұп жағы - № 2, 6, 8, 10, 12, 14, 18,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 көшесі, жұп жағы - № 4, 6, 8,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көшесі, тақ жағы - № 1, 3, 5., жұп жағы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Кубеев көшесі, тақ жағы - № 9, 11, 13, 15, 17., жұп жағы - № 4, 6, 10, 12, 14, 16,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көшесі, тақ жағы - № 1, 3, 5., жұп жағы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көшесі, тақ жағы - № 1, 5., жұп жағы - № 2,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көшесі, тақ жағы - № 3, 13, 15, 17, 21., жұп жағы - № 4, 6, 14,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ауылы шекараларында: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көшесі, тақ жағы - № 11, 15, 19, 21., жұп жағы - № 4, 6, 8, 16,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тақ жағы - № 5, 7, 17, 19., жұп жағы - № 4, 6, 8, 10, 12, 14, 16, 18, 26, 28, 30, 32, 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көшесі, тақ жағы - № 1, 3, 5, 7, 9, 17, 19, 21, 25., жұп жағы - № 2, 4, 6, 8, 10, 16, 26, 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Харевич көшесі, жұп жағы - № 4,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тақ жағы - № 9, 17., жұп жағы - № 2, 6, 8, 12, 16, 20, 22,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тақ жағы - № 1, 3, 7, 11., жұп жағы - № 10,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көшесі, тақ жағы - № 1,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көшесі, тақ жағы - № 1, 3, 5, 9, 11., жұп жағы - № 2, 6, 8, 10, 12, 14, 18, 24, 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көшесі, тақ жағы - № 1, 3., жұп жағы - № 6, 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