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31b8e" w14:textId="eb31b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 Қарамеңді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2024 жылғы 3 қаңтардағы № 79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Науырзым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Қарамеңді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–176713,0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7020,0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 түсімдері бойынша – 169693,0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186402,0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-9689,0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9689,0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9689,0 мың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Науырзым ауданы мәслихатының 10.06.2024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Қарамеңді ауылдық округінің бюджетінде аудандық бюджеттен берілетін субвенциялар көлемі 94825,0 мың теңге сомасында көзделгені ескерілсін.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Қарамеңді ауылдық округінің 2024 жылға арналған бюджеті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Науырзым ауданы мәслихатының 10.06.2024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Қарамеңді ауылдық округінің 2025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Қарамеңді ауылдық округінің 2026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4867 ,0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