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dfed" w14:textId="e63d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Шилі ауылының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2024 жылғы 3 қаңтардағы № 83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Шилі ауылының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32938,0 мың теңге, оның iшiнде: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439,0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түсімі бойынша – 32499,0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32938,0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Шилі ауылының бюджетінде аудандық бюджеттен берілетін субвенциялар көлемі 32499,0 мың теңге сомасында көзделгені ескерілсін.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Шилі ауылының 2024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Шилі ауылының 2025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Шилі ауылының 2026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