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a23e7" w14:textId="d2a23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Науырзым ауданы Шолақсай ауылының 2024-2026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мәслихатының 2024 жылғы 3 қаңтардағы № 84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Науырзым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Шолақсай ауылының 2024-2026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82 523,0 мың теңге, оның iшiнде: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1490,0 мың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81 033,0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82 523,0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Шолақсай ауылының бюджетінде аудандық бюджеттен берілетін субвенциялар көлемі 29 764,0 мың теңге сомасында көзделгені ескерілсін.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жылғы 1 қаңтардан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Әбенова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3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Шолақсай ауылының 2024 жылға арналған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3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Шолақсай ауылының 2025 жылға арналған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басқао 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2024 жылғы 3 қаңтардағы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84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Шолақсай ауылының 2026 жылға арналған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түсетiнт 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