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3ca4" w14:textId="de03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2024 жылғы 3 қаңтардағы № 77 "Науырзым ауданы Буревестник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31 мамырдағы № 121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 Буревестник ауылының 2024-2026 жылдарға арналған бюджеті туралы" 2024 жылғы 3 қаңтардағы № 77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Буревестник ауылының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46200,0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10565,0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бойынша – 35635,0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90578,0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-44378,0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44378,0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44378,0 мың тенге.";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