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0698" w14:textId="8bc0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желтоқсандағы № 125 "Қостанай облысы Сарыкөл ауданы Сарыкөл кентінің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13 ақпандағы № 142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Сарыкөл кентінің 2024-2026 жылдарға арналған бюджеті туралы" 2023 жылғы 29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Сарыкөл кентінің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488 149,0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74 097,0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414 052,0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536 729,6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- 48 580,6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48 580,6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48 580,6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