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b16d" w14:textId="735b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29 желтоқсандағы № 126 "Қостанай облысы Сарыкөл ауданы Севастополь ауылдық округінің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2024 жылғы 13 ақпандағы № 145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Севастополь ауылдық округінің 2024-2026 жылдарға арналған бюджеті туралы" 2023 жылғы 29 желтоқсандағы № 126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Севастополь ауылдық округінің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173 224,0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11 351,0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161 873,0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183 383,6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-10 159,6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10 159,6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10 159,6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"13"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 есалынатын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 ғайжер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183 383,6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Елді–мекендердегі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ауыл, кенттерде, ауылдық округтерде автомобиль жолдарының жөндеу күрделі орта жүмыстары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