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a4957" w14:textId="05a49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2023 жылғы 29 желтоқсандағы № 133 "Қостанай облысы Сарыкөл ауданы Златоуст ауылының 2024-2026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2024 жылғы 13 ақпандағы № 148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Сарыкөл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"Қостанай облысы Сарыкөл ауданы Златоуст ауылының 2024-2026 жылдарға арналған бюджеті туралы" 2023 жылғы 29 желтоқсандағы № 133 </w:t>
      </w:r>
      <w:r>
        <w:rPr>
          <w:rFonts w:ascii="Times New Roman"/>
          <w:b w:val="false"/>
          <w:i w:val="false"/>
          <w:color w:val="000000"/>
          <w:sz w:val="28"/>
        </w:rPr>
        <w:t>шешiмiне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Сарыкөл ауданы Златоуст ауылының 2024-2026 жылдарға арналған бюджеті тиісінше 1, 2 және 3-қосымшаларға сәйкес, оның ішінде 2024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31 238,0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3 608,0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27 630,0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32 672,8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-1434,8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1 434,8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- 1 434,8 мың теңге.";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Сарыкөл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Әбжамалов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"13"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"29"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Златоуст ауылының 2024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31 238,0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 кесалынатын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 кесалынатын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 тынішкі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32 672,8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25 458,0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25 458,0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25 458,0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 зету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5 088,7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5 088,7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5 088,7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1 871,7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 және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бюджеттіқ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-1 434,9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