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9f846" w14:textId="6a9f8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2023 жылғы 29 желтоқсандағы № 129 "Қостанай облысы Сарыкөл ауданы Тағыл ауылдық округінің 2024-2026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Сарыкөл ауданы мәслихатының 2024 жылғы 26 сәуірдегі № 172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Сарыкөл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"Қостанай облысы Сарыкөл ауданы Тағыл ауылдық округінің 2024-2026 жылдарға арналған бюджеті туралы" 2023 жылғы 29 желтоқсандағы № 129 </w:t>
      </w:r>
      <w:r>
        <w:rPr>
          <w:rFonts w:ascii="Times New Roman"/>
          <w:b w:val="false"/>
          <w:i w:val="false"/>
          <w:color w:val="000000"/>
          <w:sz w:val="28"/>
        </w:rPr>
        <w:t>шешiмiне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өзгерiстер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жасылсын;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Сарыкөл ауданы Тағыл ауылдық округінің 2024-2026 жылдарға арналған бюджеті тиісінше 1, 2 және 3-қосымшаларға сәйкес, оның ішінде 2024 жылға арналған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183 753,7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21 945,2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161 808,5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185 430,0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-1 676,3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1 676,3 мың теңге.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- 1 676,3 мың тенге.";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жылғы 1 қаңтардан бастап қолданысқа енгізіледі.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Сарыкөл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Әбжамалов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"26"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"29"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Сарыкөл ауданы Тағыл ауылдық округінің 2024 жылға арналған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183 753,7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21 945,2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2 552,2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2 552,2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19 369,0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2 228,0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Бірығай жер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17 049,0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 мен қызметтерге ішкі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161 808,5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баскарудың жоғары тұрған органдарынан түсетін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161 808,5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161 808,5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185 430,0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32 936,2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32 936,2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32 936,2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32 936,2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41 440,6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41 440,6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41 440,6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Елді-мекендердегі көшелерді жарықтандыру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11 275,6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 және көгалдандыру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30 165,0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111 052,5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111 052,5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111 052,5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1 878,0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жолдарды және елді мекендердің көшелерін күрделі және орташа жөндеу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109 174,5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бюджеттіқ кредиттеу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-1 676,3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1 676,3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1 676,3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1 676,3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1 676,3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