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e918" w14:textId="678e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мәслихатының 2020 жылғы 17 қаңтардағы № 343 "Жергілікті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2024 жылғы 13 ақпандағы № 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17 қаңтардағы № 343 "Жергілікті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8916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 алып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