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5b713" w14:textId="ab5b7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қорғау органдары қызметкерлері мен әскери қызметшілерінің кәсіби қызметтік (кәсіби) және дене шынықтыру дайындығын ұйымдастырудың мазмұны мен қағидаларын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2024 жылғы 2 ақпандағы № 34 бұйрығы</w:t>
      </w:r>
    </w:p>
    <w:p>
      <w:pPr>
        <w:spacing w:after="0"/>
        <w:ind w:left="0"/>
        <w:jc w:val="both"/>
      </w:pPr>
      <w:bookmarkStart w:name="z4" w:id="0"/>
      <w:r>
        <w:rPr>
          <w:rFonts w:ascii="Times New Roman"/>
          <w:b w:val="false"/>
          <w:i w:val="false"/>
          <w:color w:val="000000"/>
          <w:sz w:val="28"/>
        </w:rPr>
        <w:t xml:space="preserve">
      "Құқық қорғау қызметі туралы" Қазақстан Республикасы Заңының </w:t>
      </w:r>
      <w:r>
        <w:rPr>
          <w:rFonts w:ascii="Times New Roman"/>
          <w:b w:val="false"/>
          <w:i w:val="false"/>
          <w:color w:val="000000"/>
          <w:sz w:val="28"/>
        </w:rPr>
        <w:t>36-бабының</w:t>
      </w:r>
      <w:r>
        <w:rPr>
          <w:rFonts w:ascii="Times New Roman"/>
          <w:b w:val="false"/>
          <w:i w:val="false"/>
          <w:color w:val="000000"/>
          <w:sz w:val="28"/>
        </w:rPr>
        <w:t xml:space="preserve"> 3-тармағына, </w:t>
      </w:r>
      <w:r>
        <w:rPr>
          <w:rFonts w:ascii="Times New Roman"/>
          <w:b w:val="false"/>
          <w:i w:val="false"/>
          <w:color w:val="000000"/>
          <w:sz w:val="28"/>
        </w:rPr>
        <w:t>84-бабының</w:t>
      </w:r>
      <w:r>
        <w:rPr>
          <w:rFonts w:ascii="Times New Roman"/>
          <w:b w:val="false"/>
          <w:i w:val="false"/>
          <w:color w:val="000000"/>
          <w:sz w:val="28"/>
        </w:rPr>
        <w:t xml:space="preserve"> бесінші бөлігіне, сондай-ақ "Қазақстан Республикасы Төтенше жағдайлар министрлігінің мәселелері"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16-тармағының </w:t>
      </w:r>
      <w:r>
        <w:rPr>
          <w:rFonts w:ascii="Times New Roman"/>
          <w:b w:val="false"/>
          <w:i w:val="false"/>
          <w:color w:val="000000"/>
          <w:sz w:val="28"/>
        </w:rPr>
        <w:t>170) тармақшасына</w:t>
      </w:r>
      <w:r>
        <w:rPr>
          <w:rFonts w:ascii="Times New Roman"/>
          <w:b w:val="false"/>
          <w:i w:val="false"/>
          <w:color w:val="000000"/>
          <w:sz w:val="28"/>
        </w:rPr>
        <w:t xml:space="preserve"> сәйкес, БҰЙЫРАМЫН:</w:t>
      </w:r>
    </w:p>
    <w:bookmarkEnd w:id="0"/>
    <w:bookmarkStart w:name="z5" w:id="1"/>
    <w:p>
      <w:pPr>
        <w:spacing w:after="0"/>
        <w:ind w:left="0"/>
        <w:jc w:val="both"/>
      </w:pPr>
      <w:r>
        <w:rPr>
          <w:rFonts w:ascii="Times New Roman"/>
          <w:b w:val="false"/>
          <w:i w:val="false"/>
          <w:color w:val="000000"/>
          <w:sz w:val="28"/>
        </w:rPr>
        <w:t>
      1. Қоса беріліп отырған:</w:t>
      </w:r>
    </w:p>
    <w:bookmarkEnd w:id="1"/>
    <w:bookmarkStart w:name="z6"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Азаматтық қорғау органдары қызметкерлері мен әскери қызметшілерінің кәсіби қызметтік (кәсіби) және дене шынықтыру дайындығының мазмұны;</w:t>
      </w:r>
    </w:p>
    <w:bookmarkEnd w:id="2"/>
    <w:bookmarkStart w:name="z7"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Азаматтық қорғау органдары қызметкерлері мен әскери қызметшілерінің кәсіби қызметтік (кәсіби) және дене шынықтыру дайындығын ұйымдастыру қағидалары бекітілсін.</w:t>
      </w:r>
    </w:p>
    <w:bookmarkEnd w:id="3"/>
    <w:bookmarkStart w:name="z8" w:id="4"/>
    <w:p>
      <w:pPr>
        <w:spacing w:after="0"/>
        <w:ind w:left="0"/>
        <w:jc w:val="both"/>
      </w:pPr>
      <w:r>
        <w:rPr>
          <w:rFonts w:ascii="Times New Roman"/>
          <w:b w:val="false"/>
          <w:i w:val="false"/>
          <w:color w:val="000000"/>
          <w:sz w:val="28"/>
        </w:rPr>
        <w:t>
      2. Қазақстан Республикасы Төтенше жағдайлар министрлігінің Кадр және тәрбие жұмысы департаменті Қазақстан Республикасының заңнамасында белгіленген тәртіппен:</w:t>
      </w:r>
    </w:p>
    <w:bookmarkEnd w:id="4"/>
    <w:bookmarkStart w:name="z9" w:id="5"/>
    <w:p>
      <w:pPr>
        <w:spacing w:after="0"/>
        <w:ind w:left="0"/>
        <w:jc w:val="both"/>
      </w:pPr>
      <w:r>
        <w:rPr>
          <w:rFonts w:ascii="Times New Roman"/>
          <w:b w:val="false"/>
          <w:i w:val="false"/>
          <w:color w:val="000000"/>
          <w:sz w:val="28"/>
        </w:rPr>
        <w:t>
      1) осы бұйрықтың көшірмесін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5"/>
    <w:bookmarkStart w:name="z10" w:id="6"/>
    <w:p>
      <w:pPr>
        <w:spacing w:after="0"/>
        <w:ind w:left="0"/>
        <w:jc w:val="both"/>
      </w:pPr>
      <w:r>
        <w:rPr>
          <w:rFonts w:ascii="Times New Roman"/>
          <w:b w:val="false"/>
          <w:i w:val="false"/>
          <w:color w:val="000000"/>
          <w:sz w:val="28"/>
        </w:rPr>
        <w:t>
      2) осы бұйрыққа қол қойылған күннен кейін он жұмыс күні ішінде Қазақстан Республикасы Төтенше жағдайлар министрлігінің Заң департаментіне осы тармақтың 1) тармақшасында көзделген іс-шаралардың орындалуы туралы мәліметтерді ұсынуды қамтамасыз етсін.</w:t>
      </w:r>
    </w:p>
    <w:bookmarkEnd w:id="6"/>
    <w:bookmarkStart w:name="z11"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Төтенше жағдайлар вице-министріне және Қазақстан Республикасы Төтенше жағдайлар министрлігінің Кадр және тәрбие жұмысы департаментіне (Т.Ә. Балқыбеков) жүктелсін.</w:t>
      </w:r>
    </w:p>
    <w:bookmarkEnd w:id="7"/>
    <w:bookmarkStart w:name="z12"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генерал-майор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Шәріпханов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2024 жылғы 2 ақпандағы</w:t>
            </w:r>
            <w:r>
              <w:br/>
            </w:r>
            <w:r>
              <w:rPr>
                <w:rFonts w:ascii="Times New Roman"/>
                <w:b w:val="false"/>
                <w:i w:val="false"/>
                <w:color w:val="000000"/>
                <w:sz w:val="20"/>
              </w:rPr>
              <w:t>№ 34 бұйрығына</w:t>
            </w:r>
            <w:r>
              <w:br/>
            </w:r>
            <w:r>
              <w:rPr>
                <w:rFonts w:ascii="Times New Roman"/>
                <w:b w:val="false"/>
                <w:i w:val="false"/>
                <w:color w:val="000000"/>
                <w:sz w:val="20"/>
              </w:rPr>
              <w:t>1-қосымша</w:t>
            </w:r>
          </w:p>
        </w:tc>
      </w:tr>
    </w:tbl>
    <w:bookmarkStart w:name="z15" w:id="9"/>
    <w:p>
      <w:pPr>
        <w:spacing w:after="0"/>
        <w:ind w:left="0"/>
        <w:jc w:val="left"/>
      </w:pPr>
      <w:r>
        <w:rPr>
          <w:rFonts w:ascii="Times New Roman"/>
          <w:b/>
          <w:i w:val="false"/>
          <w:color w:val="000000"/>
        </w:rPr>
        <w:t xml:space="preserve"> Азаматтық қорғау органдары қызметкерлері мен әскери қызметшілерінің кәсіби қызметтік (кәсіби) және дене шынықтыру дайындығының мазмұны</w:t>
      </w:r>
    </w:p>
    <w:bookmarkEnd w:id="9"/>
    <w:bookmarkStart w:name="z16" w:id="10"/>
    <w:p>
      <w:pPr>
        <w:spacing w:after="0"/>
        <w:ind w:left="0"/>
        <w:jc w:val="both"/>
      </w:pPr>
      <w:r>
        <w:rPr>
          <w:rFonts w:ascii="Times New Roman"/>
          <w:b w:val="false"/>
          <w:i w:val="false"/>
          <w:color w:val="000000"/>
          <w:sz w:val="28"/>
        </w:rPr>
        <w:t xml:space="preserve">
      1. Осы Азаматтық қорғау органдарының қызметкерлері мен әскери қызметшілерінің кәсіби қызметтік (кәсіби) және дене шынықтыру дайындығының мазмұны "Құқық қорғау қызметі туралы" Қазақстан Республикасы Заңының </w:t>
      </w:r>
      <w:r>
        <w:rPr>
          <w:rFonts w:ascii="Times New Roman"/>
          <w:b w:val="false"/>
          <w:i w:val="false"/>
          <w:color w:val="000000"/>
          <w:sz w:val="28"/>
        </w:rPr>
        <w:t>36-бабының</w:t>
      </w:r>
      <w:r>
        <w:rPr>
          <w:rFonts w:ascii="Times New Roman"/>
          <w:b w:val="false"/>
          <w:i w:val="false"/>
          <w:color w:val="000000"/>
          <w:sz w:val="28"/>
        </w:rPr>
        <w:t xml:space="preserve"> 3-тармағына, </w:t>
      </w:r>
      <w:r>
        <w:rPr>
          <w:rFonts w:ascii="Times New Roman"/>
          <w:b w:val="false"/>
          <w:i w:val="false"/>
          <w:color w:val="000000"/>
          <w:sz w:val="28"/>
        </w:rPr>
        <w:t>84-бабының</w:t>
      </w:r>
      <w:r>
        <w:rPr>
          <w:rFonts w:ascii="Times New Roman"/>
          <w:b w:val="false"/>
          <w:i w:val="false"/>
          <w:color w:val="000000"/>
          <w:sz w:val="28"/>
        </w:rPr>
        <w:t xml:space="preserve"> бесінші бөлігіне, сондай-ақ "Қазақстан Республикасы Төтенше жағдайлар министрлігінің мәселелері"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16-тармағының </w:t>
      </w:r>
      <w:r>
        <w:rPr>
          <w:rFonts w:ascii="Times New Roman"/>
          <w:b w:val="false"/>
          <w:i w:val="false"/>
          <w:color w:val="000000"/>
          <w:sz w:val="28"/>
        </w:rPr>
        <w:t>170) тармақшасына</w:t>
      </w:r>
      <w:r>
        <w:rPr>
          <w:rFonts w:ascii="Times New Roman"/>
          <w:b w:val="false"/>
          <w:i w:val="false"/>
          <w:color w:val="000000"/>
          <w:sz w:val="28"/>
        </w:rPr>
        <w:t xml:space="preserve"> сәйкес әзірленді және азаматтық қорғау органдарының қызметкерлері мен әскери қызметшілерінің (бұдан әрі - қызметкерлер мен әскери қызметшілер) кәсіби қызметтік (кәсіби) және дене шынықтыру дайындығының (бұдан әрі – кәсіби қызметтік және дене шынықтыру дайындығы) мазмұнын айқындайды.</w:t>
      </w:r>
    </w:p>
    <w:bookmarkEnd w:id="10"/>
    <w:bookmarkStart w:name="z17" w:id="11"/>
    <w:p>
      <w:pPr>
        <w:spacing w:after="0"/>
        <w:ind w:left="0"/>
        <w:jc w:val="both"/>
      </w:pPr>
      <w:r>
        <w:rPr>
          <w:rFonts w:ascii="Times New Roman"/>
          <w:b w:val="false"/>
          <w:i w:val="false"/>
          <w:color w:val="000000"/>
          <w:sz w:val="28"/>
        </w:rPr>
        <w:t>
      2. Кәсіби қызметтік және дене шынықтыру дайындығы табиғи және техногендік сипаттағы төтенше жағдайлардың алдын алуға және жоюға, азаматтық қорғанысты ұйымдастыруға және жүргізуге, төтенше жағдай аймағындағы халыққа шұғыл медициналық және психологиялық көмек көрсетуге, өрт қауіпсіздігін қамтамасыз етуге бағытталған іс-шараларды жүргізу үшін қызметкерлер мен әскери қызметшілердің кәсіби білімі мен дағдыларын жетілдіруге бағытталған.</w:t>
      </w:r>
    </w:p>
    <w:bookmarkEnd w:id="11"/>
    <w:bookmarkStart w:name="z18" w:id="12"/>
    <w:p>
      <w:pPr>
        <w:spacing w:after="0"/>
        <w:ind w:left="0"/>
        <w:jc w:val="both"/>
      </w:pPr>
      <w:r>
        <w:rPr>
          <w:rFonts w:ascii="Times New Roman"/>
          <w:b w:val="false"/>
          <w:i w:val="false"/>
          <w:color w:val="000000"/>
          <w:sz w:val="28"/>
        </w:rPr>
        <w:t>
      3. Қызметкерлер мен әскери қызметшілердің кәсіби қызметтік және дене шынықтыру дайындығының міндеттері:</w:t>
      </w:r>
    </w:p>
    <w:bookmarkEnd w:id="12"/>
    <w:bookmarkStart w:name="z19" w:id="13"/>
    <w:p>
      <w:pPr>
        <w:spacing w:after="0"/>
        <w:ind w:left="0"/>
        <w:jc w:val="both"/>
      </w:pPr>
      <w:r>
        <w:rPr>
          <w:rFonts w:ascii="Times New Roman"/>
          <w:b w:val="false"/>
          <w:i w:val="false"/>
          <w:color w:val="000000"/>
          <w:sz w:val="28"/>
        </w:rPr>
        <w:t>
      1) қызметтік міндеттерді табысты орындауды қамтамасыз ететін білікті және тиімді іс-қимылдарға оқыту;</w:t>
      </w:r>
    </w:p>
    <w:bookmarkEnd w:id="13"/>
    <w:bookmarkStart w:name="z20" w:id="14"/>
    <w:p>
      <w:pPr>
        <w:spacing w:after="0"/>
        <w:ind w:left="0"/>
        <w:jc w:val="both"/>
      </w:pPr>
      <w:r>
        <w:rPr>
          <w:rFonts w:ascii="Times New Roman"/>
          <w:b w:val="false"/>
          <w:i w:val="false"/>
          <w:color w:val="000000"/>
          <w:sz w:val="28"/>
        </w:rPr>
        <w:t>
      2) азаматтық қорғау органдарының қызметін регламенттейтін нормативтік құқықтық актілерді зерделеу, сондай-ақ оларды қызметтік міндеттерді жүзеге асыру кезінде практикалық қолдану;</w:t>
      </w:r>
    </w:p>
    <w:bookmarkEnd w:id="14"/>
    <w:bookmarkStart w:name="z21" w:id="15"/>
    <w:p>
      <w:pPr>
        <w:spacing w:after="0"/>
        <w:ind w:left="0"/>
        <w:jc w:val="both"/>
      </w:pPr>
      <w:r>
        <w:rPr>
          <w:rFonts w:ascii="Times New Roman"/>
          <w:b w:val="false"/>
          <w:i w:val="false"/>
          <w:color w:val="000000"/>
          <w:sz w:val="28"/>
        </w:rPr>
        <w:t>
      3) қызметкерлер мен әскери қызметшілердің қызметтік жұмысының ерекшелігін ескере отырып, кәсіби сананы, жауапкершілік сезімін, кәсіби шеберлікті ұдайы жетілдіруге ұмтылысты қалыптастыру;</w:t>
      </w:r>
    </w:p>
    <w:bookmarkEnd w:id="15"/>
    <w:bookmarkStart w:name="z22" w:id="16"/>
    <w:p>
      <w:pPr>
        <w:spacing w:after="0"/>
        <w:ind w:left="0"/>
        <w:jc w:val="both"/>
      </w:pPr>
      <w:r>
        <w:rPr>
          <w:rFonts w:ascii="Times New Roman"/>
          <w:b w:val="false"/>
          <w:i w:val="false"/>
          <w:color w:val="000000"/>
          <w:sz w:val="28"/>
        </w:rPr>
        <w:t>
      4) төтенше жағдайларға жедел ден қоюға, азаматтық қорғанысқа және авариялық-құтқару жұмыстарын жүргізуге тұрақты әзірлікті қолдау;</w:t>
      </w:r>
    </w:p>
    <w:bookmarkEnd w:id="16"/>
    <w:bookmarkStart w:name="z23" w:id="17"/>
    <w:p>
      <w:pPr>
        <w:spacing w:after="0"/>
        <w:ind w:left="0"/>
        <w:jc w:val="both"/>
      </w:pPr>
      <w:r>
        <w:rPr>
          <w:rFonts w:ascii="Times New Roman"/>
          <w:b w:val="false"/>
          <w:i w:val="false"/>
          <w:color w:val="000000"/>
          <w:sz w:val="28"/>
        </w:rPr>
        <w:t>
      5) психологиялық тұрақтылықты қалыптастыру, байқағыштықты, қырағылықты, есте сақтауды, ойлауды, дағдыларды және кәсіби-психологиялық қасиеттерді дамыту;</w:t>
      </w:r>
    </w:p>
    <w:bookmarkEnd w:id="17"/>
    <w:bookmarkStart w:name="z24" w:id="18"/>
    <w:p>
      <w:pPr>
        <w:spacing w:after="0"/>
        <w:ind w:left="0"/>
        <w:jc w:val="both"/>
      </w:pPr>
      <w:r>
        <w:rPr>
          <w:rFonts w:ascii="Times New Roman"/>
          <w:b w:val="false"/>
          <w:i w:val="false"/>
          <w:color w:val="000000"/>
          <w:sz w:val="28"/>
        </w:rPr>
        <w:t>
      6) өрт, авариялық-құтқару техникасын, өрт-техникалық қару-жарақ пен жабдықты қолдану дағдыларын жетілдіру;</w:t>
      </w:r>
    </w:p>
    <w:bookmarkEnd w:id="18"/>
    <w:bookmarkStart w:name="z25" w:id="19"/>
    <w:p>
      <w:pPr>
        <w:spacing w:after="0"/>
        <w:ind w:left="0"/>
        <w:jc w:val="both"/>
      </w:pPr>
      <w:r>
        <w:rPr>
          <w:rFonts w:ascii="Times New Roman"/>
          <w:b w:val="false"/>
          <w:i w:val="false"/>
          <w:color w:val="000000"/>
          <w:sz w:val="28"/>
        </w:rPr>
        <w:t>
      7) өрт-құтқару даярлығы, авариялық-құтқару жұмысы, табиғи және техногендік сипаттағы төтенше жағдайлардың, қауіпсіздік техникасының алдын алу және оларды жою бойынша іс-шаралардың профилактикасы бойынша дағдыларды жетілдіру болып табылады.</w:t>
      </w:r>
    </w:p>
    <w:bookmarkEnd w:id="19"/>
    <w:bookmarkStart w:name="z26" w:id="20"/>
    <w:p>
      <w:pPr>
        <w:spacing w:after="0"/>
        <w:ind w:left="0"/>
        <w:jc w:val="both"/>
      </w:pPr>
      <w:r>
        <w:rPr>
          <w:rFonts w:ascii="Times New Roman"/>
          <w:b w:val="false"/>
          <w:i w:val="false"/>
          <w:color w:val="000000"/>
          <w:sz w:val="28"/>
        </w:rPr>
        <w:t>
      4. Қызметкерлер мен әскери қызметшілерді кәсіби қызметтік дайындау мыналарды қамтиды:</w:t>
      </w:r>
    </w:p>
    <w:bookmarkEnd w:id="20"/>
    <w:bookmarkStart w:name="z27" w:id="21"/>
    <w:p>
      <w:pPr>
        <w:spacing w:after="0"/>
        <w:ind w:left="0"/>
        <w:jc w:val="both"/>
      </w:pPr>
      <w:r>
        <w:rPr>
          <w:rFonts w:ascii="Times New Roman"/>
          <w:b w:val="false"/>
          <w:i w:val="false"/>
          <w:color w:val="000000"/>
          <w:sz w:val="28"/>
        </w:rPr>
        <w:t>
      1) арнайы даярлық;</w:t>
      </w:r>
    </w:p>
    <w:bookmarkEnd w:id="21"/>
    <w:bookmarkStart w:name="z28" w:id="22"/>
    <w:p>
      <w:pPr>
        <w:spacing w:after="0"/>
        <w:ind w:left="0"/>
        <w:jc w:val="both"/>
      </w:pPr>
      <w:r>
        <w:rPr>
          <w:rFonts w:ascii="Times New Roman"/>
          <w:b w:val="false"/>
          <w:i w:val="false"/>
          <w:color w:val="000000"/>
          <w:sz w:val="28"/>
        </w:rPr>
        <w:t>
      2) әлеуметтік-құқықтық даярлық;</w:t>
      </w:r>
    </w:p>
    <w:bookmarkEnd w:id="22"/>
    <w:bookmarkStart w:name="z29" w:id="23"/>
    <w:p>
      <w:pPr>
        <w:spacing w:after="0"/>
        <w:ind w:left="0"/>
        <w:jc w:val="both"/>
      </w:pPr>
      <w:r>
        <w:rPr>
          <w:rFonts w:ascii="Times New Roman"/>
          <w:b w:val="false"/>
          <w:i w:val="false"/>
          <w:color w:val="000000"/>
          <w:sz w:val="28"/>
        </w:rPr>
        <w:t>
      3) психологиялық даярлық;</w:t>
      </w:r>
    </w:p>
    <w:bookmarkEnd w:id="23"/>
    <w:bookmarkStart w:name="z30" w:id="24"/>
    <w:p>
      <w:pPr>
        <w:spacing w:after="0"/>
        <w:ind w:left="0"/>
        <w:jc w:val="both"/>
      </w:pPr>
      <w:r>
        <w:rPr>
          <w:rFonts w:ascii="Times New Roman"/>
          <w:b w:val="false"/>
          <w:i w:val="false"/>
          <w:color w:val="000000"/>
          <w:sz w:val="28"/>
        </w:rPr>
        <w:t>
      4) саптық даярлық.</w:t>
      </w:r>
    </w:p>
    <w:bookmarkEnd w:id="24"/>
    <w:bookmarkStart w:name="z31" w:id="25"/>
    <w:p>
      <w:pPr>
        <w:spacing w:after="0"/>
        <w:ind w:left="0"/>
        <w:jc w:val="both"/>
      </w:pPr>
      <w:r>
        <w:rPr>
          <w:rFonts w:ascii="Times New Roman"/>
          <w:b w:val="false"/>
          <w:i w:val="false"/>
          <w:color w:val="000000"/>
          <w:sz w:val="28"/>
        </w:rPr>
        <w:t>
      5. Қызметкерлер мен әскери қызметшілердің кәсіби дене шынықтыру дайындығы мыналарды қамтиды:</w:t>
      </w:r>
    </w:p>
    <w:bookmarkEnd w:id="25"/>
    <w:bookmarkStart w:name="z32" w:id="26"/>
    <w:p>
      <w:pPr>
        <w:spacing w:after="0"/>
        <w:ind w:left="0"/>
        <w:jc w:val="both"/>
      </w:pPr>
      <w:r>
        <w:rPr>
          <w:rFonts w:ascii="Times New Roman"/>
          <w:b w:val="false"/>
          <w:i w:val="false"/>
          <w:color w:val="000000"/>
          <w:sz w:val="28"/>
        </w:rPr>
        <w:t>
      1) дене шынықтыру дайындығы;</w:t>
      </w:r>
    </w:p>
    <w:bookmarkEnd w:id="26"/>
    <w:bookmarkStart w:name="z33" w:id="27"/>
    <w:p>
      <w:pPr>
        <w:spacing w:after="0"/>
        <w:ind w:left="0"/>
        <w:jc w:val="both"/>
      </w:pPr>
      <w:r>
        <w:rPr>
          <w:rFonts w:ascii="Times New Roman"/>
          <w:b w:val="false"/>
          <w:i w:val="false"/>
          <w:color w:val="000000"/>
          <w:sz w:val="28"/>
        </w:rPr>
        <w:t>
      2) өрт-құтқару дайындығы.</w:t>
      </w:r>
    </w:p>
    <w:bookmarkEnd w:id="27"/>
    <w:bookmarkStart w:name="z34" w:id="28"/>
    <w:p>
      <w:pPr>
        <w:spacing w:after="0"/>
        <w:ind w:left="0"/>
        <w:jc w:val="both"/>
      </w:pPr>
      <w:r>
        <w:rPr>
          <w:rFonts w:ascii="Times New Roman"/>
          <w:b w:val="false"/>
          <w:i w:val="false"/>
          <w:color w:val="000000"/>
          <w:sz w:val="28"/>
        </w:rPr>
        <w:t>
      6. Арнайы дайындық қызметкерлер мен әскери қызметшілердің тікелей кәсіби қызметті регламенттейтін нормативтік құқықтық актілерді зерделеуіне бағытталған.</w:t>
      </w:r>
    </w:p>
    <w:bookmarkEnd w:id="28"/>
    <w:bookmarkStart w:name="z35" w:id="29"/>
    <w:p>
      <w:pPr>
        <w:spacing w:after="0"/>
        <w:ind w:left="0"/>
        <w:jc w:val="both"/>
      </w:pPr>
      <w:r>
        <w:rPr>
          <w:rFonts w:ascii="Times New Roman"/>
          <w:b w:val="false"/>
          <w:i w:val="false"/>
          <w:color w:val="000000"/>
          <w:sz w:val="28"/>
        </w:rPr>
        <w:t>
      7. Әлеуметтік-құқықтық дайындық қызметкерлер мен әскери қызметшілер арасында тәртіп пен құқықтық тәртіпті нығайтуға, сондай-ақ әлеуметтік кепілдіктерді қамтамасыз етуге, әлеуметтік қорғалу деңгейін айқындауға, қызметкерлер мен әскери қызметшілер мен олардың отбасы мүшелерін әлеуметтік қорғауды жүзеге асыру бойынша басқарушылық шешімдердің орындалуын ұйымдастыруға бағытталған.</w:t>
      </w:r>
    </w:p>
    <w:bookmarkEnd w:id="29"/>
    <w:bookmarkStart w:name="z36" w:id="30"/>
    <w:p>
      <w:pPr>
        <w:spacing w:after="0"/>
        <w:ind w:left="0"/>
        <w:jc w:val="both"/>
      </w:pPr>
      <w:r>
        <w:rPr>
          <w:rFonts w:ascii="Times New Roman"/>
          <w:b w:val="false"/>
          <w:i w:val="false"/>
          <w:color w:val="000000"/>
          <w:sz w:val="28"/>
        </w:rPr>
        <w:t>
      8. Психологиялық даярлық қызметкерлер мен әскери қызметшілердің қызметтік жұмыстың кез келген жағдайларында кәсіби сауатты іс-әрекетке дайындығын қалыптастыруға, қызметкерлер мен әскери қызметшілердің қызметтік жұмысты жүзеге асыру кезінде туындайтын стресс факторларының теріс әсеріне психологиялық тұрақтылығын арттыруға, қызметкерлер мен әскери қызметшілердің штаттық және экстремалды жағдайларда қызметтік міндеттерді тиімді шешуге ықпал ететін психологиялық қасиеттерін, дағдылары мен іскерлігін дамытуға бағытталған.</w:t>
      </w:r>
    </w:p>
    <w:bookmarkEnd w:id="30"/>
    <w:bookmarkStart w:name="z37" w:id="31"/>
    <w:p>
      <w:pPr>
        <w:spacing w:after="0"/>
        <w:ind w:left="0"/>
        <w:jc w:val="both"/>
      </w:pPr>
      <w:r>
        <w:rPr>
          <w:rFonts w:ascii="Times New Roman"/>
          <w:b w:val="false"/>
          <w:i w:val="false"/>
          <w:color w:val="000000"/>
          <w:sz w:val="28"/>
        </w:rPr>
        <w:t xml:space="preserve">
      Қызметкерлер мен әскери қызметшілерді психологиялық дайындау "Азаматтық қорғау органдарының жеке құрамымен тәрбие, психологиялық және идеологиялық жұмыстарын ұйымдастыру қағидаларын бекіту туралы" Қазақстан Республикасы Төтенше жағдайлар министрінің 2022 жылғы 10 қарашадағы № 184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30538 болып тіркелген) сәйкес жүзеге асырылады.</w:t>
      </w:r>
    </w:p>
    <w:bookmarkEnd w:id="31"/>
    <w:bookmarkStart w:name="z38" w:id="32"/>
    <w:p>
      <w:pPr>
        <w:spacing w:after="0"/>
        <w:ind w:left="0"/>
        <w:jc w:val="both"/>
      </w:pPr>
      <w:r>
        <w:rPr>
          <w:rFonts w:ascii="Times New Roman"/>
          <w:b w:val="false"/>
          <w:i w:val="false"/>
          <w:color w:val="000000"/>
          <w:sz w:val="28"/>
        </w:rPr>
        <w:t>
      9. Саптық дайындық қызметкерлер мен әскери қызметшілерде саптық дағдыларды қалыптастыруға және патриотизмге тәрбиелеуге бағытталған.</w:t>
      </w:r>
    </w:p>
    <w:bookmarkEnd w:id="32"/>
    <w:bookmarkStart w:name="z39" w:id="33"/>
    <w:p>
      <w:pPr>
        <w:spacing w:after="0"/>
        <w:ind w:left="0"/>
        <w:jc w:val="both"/>
      </w:pPr>
      <w:r>
        <w:rPr>
          <w:rFonts w:ascii="Times New Roman"/>
          <w:b w:val="false"/>
          <w:i w:val="false"/>
          <w:color w:val="000000"/>
          <w:sz w:val="28"/>
        </w:rPr>
        <w:t>
      10. Дене шынықтыру күнделікті қызметтің қысылтаяң жағдайларында, сондай-ақ төзімділікті, спорттық және салауатты өмір салтын талап ететін жағдайларда жылдам әрекет ету және кедергілерді жеңу үшін қажетті физикалық қасиеттер мен дағдыларды қалыптастыруға және жетілдіруге бағытталған.</w:t>
      </w:r>
    </w:p>
    <w:bookmarkEnd w:id="33"/>
    <w:bookmarkStart w:name="z40" w:id="34"/>
    <w:p>
      <w:pPr>
        <w:spacing w:after="0"/>
        <w:ind w:left="0"/>
        <w:jc w:val="both"/>
      </w:pPr>
      <w:r>
        <w:rPr>
          <w:rFonts w:ascii="Times New Roman"/>
          <w:b w:val="false"/>
          <w:i w:val="false"/>
          <w:color w:val="000000"/>
          <w:sz w:val="28"/>
        </w:rPr>
        <w:t>
      11. Өрт-құтқару даайындығы өрт, авариялық-құтқару техникасымен, өрт-техникалық қару-жарақпен және жабдықтармен жұмыс істеудің неғұрлым ұтымды және тиімді әдістер мен тәсілдерін саналы және шебер орындауды қалыптастыруға және жетілдіруге бағытталған.</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2024 жылғы 2 ақпандағы</w:t>
            </w:r>
            <w:r>
              <w:br/>
            </w:r>
            <w:r>
              <w:rPr>
                <w:rFonts w:ascii="Times New Roman"/>
                <w:b w:val="false"/>
                <w:i w:val="false"/>
                <w:color w:val="000000"/>
                <w:sz w:val="20"/>
              </w:rPr>
              <w:t>№ 34 бұйрығына</w:t>
            </w:r>
            <w:r>
              <w:br/>
            </w:r>
            <w:r>
              <w:rPr>
                <w:rFonts w:ascii="Times New Roman"/>
                <w:b w:val="false"/>
                <w:i w:val="false"/>
                <w:color w:val="000000"/>
                <w:sz w:val="20"/>
              </w:rPr>
              <w:t>2-қосымша</w:t>
            </w:r>
          </w:p>
        </w:tc>
      </w:tr>
    </w:tbl>
    <w:bookmarkStart w:name="z42" w:id="35"/>
    <w:p>
      <w:pPr>
        <w:spacing w:after="0"/>
        <w:ind w:left="0"/>
        <w:jc w:val="left"/>
      </w:pPr>
      <w:r>
        <w:rPr>
          <w:rFonts w:ascii="Times New Roman"/>
          <w:b/>
          <w:i w:val="false"/>
          <w:color w:val="000000"/>
        </w:rPr>
        <w:t xml:space="preserve"> Азаматтық қорғау органдарының қызметкерлері мен әскери қызметшілерінің кәсіби қызметтік (кәсіби) және дене шынықтыру дайындығын ұйымдастыру қағидалары</w:t>
      </w:r>
    </w:p>
    <w:bookmarkEnd w:id="35"/>
    <w:bookmarkStart w:name="z43" w:id="36"/>
    <w:p>
      <w:pPr>
        <w:spacing w:after="0"/>
        <w:ind w:left="0"/>
        <w:jc w:val="left"/>
      </w:pPr>
      <w:r>
        <w:rPr>
          <w:rFonts w:ascii="Times New Roman"/>
          <w:b/>
          <w:i w:val="false"/>
          <w:color w:val="000000"/>
        </w:rPr>
        <w:t xml:space="preserve"> 1-тарау. Жалпы ережелер</w:t>
      </w:r>
    </w:p>
    <w:bookmarkEnd w:id="36"/>
    <w:bookmarkStart w:name="z44" w:id="37"/>
    <w:p>
      <w:pPr>
        <w:spacing w:after="0"/>
        <w:ind w:left="0"/>
        <w:jc w:val="both"/>
      </w:pPr>
      <w:r>
        <w:rPr>
          <w:rFonts w:ascii="Times New Roman"/>
          <w:b w:val="false"/>
          <w:i w:val="false"/>
          <w:color w:val="000000"/>
          <w:sz w:val="28"/>
        </w:rPr>
        <w:t xml:space="preserve">
      1. Осы азаматтық қорғау органдарының қызметкерлері мен әскери қызметшілерінің кәсіби қызметтік (кәсіби) және дене шынықтыру дайындығын ұйымдастыру қағидалары (бұдан әрі - Қағидалар) "Құқық қорғау қызметі туралы" Қазақстан Республикасы Заңының (бұдан әрі - Заң) </w:t>
      </w:r>
      <w:r>
        <w:rPr>
          <w:rFonts w:ascii="Times New Roman"/>
          <w:b w:val="false"/>
          <w:i w:val="false"/>
          <w:color w:val="000000"/>
          <w:sz w:val="28"/>
        </w:rPr>
        <w:t>36-бабының</w:t>
      </w:r>
      <w:r>
        <w:rPr>
          <w:rFonts w:ascii="Times New Roman"/>
          <w:b w:val="false"/>
          <w:i w:val="false"/>
          <w:color w:val="000000"/>
          <w:sz w:val="28"/>
        </w:rPr>
        <w:t xml:space="preserve"> 3-тармағына, 84-бабының бесінші бөлігіне, сондай-ақ "Төтенше жағдайлар министрлігінің мәселелері"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16-тармағының 170) тармақшасына сәйкес әзірленді және азаматтық қорғау органдарының қызметкерлері мен әскери қызметшілерінің (бұдан әрі - қызметкерлер мен әскери қызметшілер) кәсіби қызметтік (кәсіби) және дене шынықтыру дайындығын (бұдан әрі – кәсіби қызметтік және дене шынықтыру дайындығы) ұйымдастыру тәртібін айқындайды.</w:t>
      </w:r>
    </w:p>
    <w:bookmarkEnd w:id="37"/>
    <w:bookmarkStart w:name="z45" w:id="38"/>
    <w:p>
      <w:pPr>
        <w:spacing w:after="0"/>
        <w:ind w:left="0"/>
        <w:jc w:val="both"/>
      </w:pPr>
      <w:r>
        <w:rPr>
          <w:rFonts w:ascii="Times New Roman"/>
          <w:b w:val="false"/>
          <w:i w:val="false"/>
          <w:color w:val="000000"/>
          <w:sz w:val="28"/>
        </w:rPr>
        <w:t>
      Осы Қағидалардың күші Қазақстан Республикасы Төтенше жағдайлар министрлігі білім беру ұйымының (бұдан әрі – білім беру ұйымы), (оқу орталықтары) курсанттарына, магистранттарына, докторанттарына, тыңдаушыларына және Қазақстан Республикасы Төтенше жағдайлар министрлігі азаматтық қорғаныс әскери бөлімдерінің мерзімді әскери қызметінің әскери қызметшілеріне (бұдан әрі – әскери бөлімдер) қолданылмайды.</w:t>
      </w:r>
    </w:p>
    <w:bookmarkEnd w:id="38"/>
    <w:bookmarkStart w:name="z46" w:id="39"/>
    <w:p>
      <w:pPr>
        <w:spacing w:after="0"/>
        <w:ind w:left="0"/>
        <w:jc w:val="both"/>
      </w:pPr>
      <w:r>
        <w:rPr>
          <w:rFonts w:ascii="Times New Roman"/>
          <w:b w:val="false"/>
          <w:i w:val="false"/>
          <w:color w:val="000000"/>
          <w:sz w:val="28"/>
        </w:rPr>
        <w:t>
      2. Кәсіби қызметтік және дене шынықтыру дайындығы қызметкерлер мен әскери қызметшілердің қызмет өткеру орны бойынша жүзеге асырылады.</w:t>
      </w:r>
    </w:p>
    <w:bookmarkEnd w:id="39"/>
    <w:bookmarkStart w:name="z47" w:id="40"/>
    <w:p>
      <w:pPr>
        <w:spacing w:after="0"/>
        <w:ind w:left="0"/>
        <w:jc w:val="both"/>
      </w:pPr>
      <w:r>
        <w:rPr>
          <w:rFonts w:ascii="Times New Roman"/>
          <w:b w:val="false"/>
          <w:i w:val="false"/>
          <w:color w:val="000000"/>
          <w:sz w:val="28"/>
        </w:rPr>
        <w:t>
      3. Қазақстан Республикасы Төтенше жағдайлар министрлігі аппаратының құрылымдық бөлімшелерінің (бұдан әрі - ТЖМ) бастықтары, ТЖМ ведомстволарының төрағалары, аумақтық органдардың, мемлекеттік мекемелердің, сондай-ақ білім беру ұйымдарының бастықтары, әскери бөлімдердің командирлері қызметкерлер мен әскери қызметшілердің кәсіби қызметтік және дене шынықтыру дайындығын уақтылы және сапалы ұйымдастыруды қамтамасыз етеді.</w:t>
      </w:r>
    </w:p>
    <w:bookmarkEnd w:id="40"/>
    <w:bookmarkStart w:name="z48" w:id="41"/>
    <w:p>
      <w:pPr>
        <w:spacing w:after="0"/>
        <w:ind w:left="0"/>
        <w:jc w:val="both"/>
      </w:pPr>
      <w:r>
        <w:rPr>
          <w:rFonts w:ascii="Times New Roman"/>
          <w:b w:val="false"/>
          <w:i w:val="false"/>
          <w:color w:val="000000"/>
          <w:sz w:val="28"/>
        </w:rPr>
        <w:t>
      4. Кәсіби қызметтік және дене шынықтыру дайындығы бойынша сабақтарды ұйымдастыру үшін:</w:t>
      </w:r>
    </w:p>
    <w:bookmarkEnd w:id="41"/>
    <w:bookmarkStart w:name="z49" w:id="42"/>
    <w:p>
      <w:pPr>
        <w:spacing w:after="0"/>
        <w:ind w:left="0"/>
        <w:jc w:val="both"/>
      </w:pPr>
      <w:r>
        <w:rPr>
          <w:rFonts w:ascii="Times New Roman"/>
          <w:b w:val="false"/>
          <w:i w:val="false"/>
          <w:color w:val="000000"/>
          <w:sz w:val="28"/>
        </w:rPr>
        <w:t>
      ТЖМ аппараты мен ведомстволарында – Қазақстан Республикасы Төтенше жағдайлар министрінің немесе оның міндетін атқарушы тұлғаның бұйрығы шығарылады;</w:t>
      </w:r>
    </w:p>
    <w:bookmarkEnd w:id="42"/>
    <w:bookmarkStart w:name="z50" w:id="43"/>
    <w:p>
      <w:pPr>
        <w:spacing w:after="0"/>
        <w:ind w:left="0"/>
        <w:jc w:val="both"/>
      </w:pPr>
      <w:r>
        <w:rPr>
          <w:rFonts w:ascii="Times New Roman"/>
          <w:b w:val="false"/>
          <w:i w:val="false"/>
          <w:color w:val="000000"/>
          <w:sz w:val="28"/>
        </w:rPr>
        <w:t>
      ТЖМ Төтенше жағдайлар департаменттерінде (бұдан әрі – ТЖД) және ТЖД Төтенше жағдайлар басқармаларында (бөлімдерінде) (бұдан әрі – ТЖ(Б)Б) – ТЖД бастығының немесе оның міндеттерін атқарушының бұйрығы шығарылады;</w:t>
      </w:r>
    </w:p>
    <w:bookmarkEnd w:id="43"/>
    <w:bookmarkStart w:name="z51" w:id="44"/>
    <w:p>
      <w:pPr>
        <w:spacing w:after="0"/>
        <w:ind w:left="0"/>
        <w:jc w:val="both"/>
      </w:pPr>
      <w:r>
        <w:rPr>
          <w:rFonts w:ascii="Times New Roman"/>
          <w:b w:val="false"/>
          <w:i w:val="false"/>
          <w:color w:val="000000"/>
          <w:sz w:val="28"/>
        </w:rPr>
        <w:t>
      ТЖД Өрт сөндіру және авариялық-құтқару жұмыстары қызметтерінде (бұдан әрі – ӨС және АҚЖҚ) – ӨС және АҚЖҚ бастығының немесе оның міндеттерін атқарушының бұйрығы шығарылады;</w:t>
      </w:r>
    </w:p>
    <w:bookmarkEnd w:id="44"/>
    <w:bookmarkStart w:name="z52" w:id="45"/>
    <w:p>
      <w:pPr>
        <w:spacing w:after="0"/>
        <w:ind w:left="0"/>
        <w:jc w:val="both"/>
      </w:pPr>
      <w:r>
        <w:rPr>
          <w:rFonts w:ascii="Times New Roman"/>
          <w:b w:val="false"/>
          <w:i w:val="false"/>
          <w:color w:val="000000"/>
          <w:sz w:val="28"/>
        </w:rPr>
        <w:t>
      әскери бөлімдерде – әскери бөлімдер командирінің немесе оның міндеттерін атқарушының бұйрығы шығарылады;</w:t>
      </w:r>
    </w:p>
    <w:bookmarkEnd w:id="45"/>
    <w:bookmarkStart w:name="z53" w:id="46"/>
    <w:p>
      <w:pPr>
        <w:spacing w:after="0"/>
        <w:ind w:left="0"/>
        <w:jc w:val="both"/>
      </w:pPr>
      <w:r>
        <w:rPr>
          <w:rFonts w:ascii="Times New Roman"/>
          <w:b w:val="false"/>
          <w:i w:val="false"/>
          <w:color w:val="000000"/>
          <w:sz w:val="28"/>
        </w:rPr>
        <w:t>
      білім беру ұйымдарында – білім беру ұйымдары бастығының немесе оның міндеттерін атқарушының бұйрығы шығарылады.</w:t>
      </w:r>
    </w:p>
    <w:bookmarkEnd w:id="46"/>
    <w:bookmarkStart w:name="z54" w:id="47"/>
    <w:p>
      <w:pPr>
        <w:spacing w:after="0"/>
        <w:ind w:left="0"/>
        <w:jc w:val="left"/>
      </w:pPr>
      <w:r>
        <w:rPr>
          <w:rFonts w:ascii="Times New Roman"/>
          <w:b/>
          <w:i w:val="false"/>
          <w:color w:val="000000"/>
        </w:rPr>
        <w:t xml:space="preserve"> 2-тарау. Қызметкерлер мен әскери қызметшілердің кәсіби қызметтік (кәсіби) және дене шынықтыру дайындығын ұйымдастыру тәртібі</w:t>
      </w:r>
    </w:p>
    <w:bookmarkEnd w:id="47"/>
    <w:bookmarkStart w:name="z55" w:id="48"/>
    <w:p>
      <w:pPr>
        <w:spacing w:after="0"/>
        <w:ind w:left="0"/>
        <w:jc w:val="left"/>
      </w:pPr>
      <w:r>
        <w:rPr>
          <w:rFonts w:ascii="Times New Roman"/>
          <w:b/>
          <w:i w:val="false"/>
          <w:color w:val="000000"/>
        </w:rPr>
        <w:t xml:space="preserve"> 1-Параграф. Қызметкерлер мен әскери қызметшілерді кәсіби қызметтік (кәсіби) дайындауды ұйымдастыру тәртібі</w:t>
      </w:r>
    </w:p>
    <w:bookmarkEnd w:id="48"/>
    <w:bookmarkStart w:name="z56" w:id="49"/>
    <w:p>
      <w:pPr>
        <w:spacing w:after="0"/>
        <w:ind w:left="0"/>
        <w:jc w:val="both"/>
      </w:pPr>
      <w:r>
        <w:rPr>
          <w:rFonts w:ascii="Times New Roman"/>
          <w:b w:val="false"/>
          <w:i w:val="false"/>
          <w:color w:val="000000"/>
          <w:sz w:val="28"/>
        </w:rPr>
        <w:t>
      5. Кәсіби қызметтік дайындық – қызметкерлер мен әскери қызметшілерге жүктелген қызметтік міндеттерді ойдағыдай орындау үшін қажетті кәсіби білімді, іскерлікті және дағдыларды игеру мен ұдайы жетілдірудің ұйымдастырылған және мақсатты процесі болып табылады.</w:t>
      </w:r>
    </w:p>
    <w:bookmarkEnd w:id="49"/>
    <w:bookmarkStart w:name="z57" w:id="50"/>
    <w:p>
      <w:pPr>
        <w:spacing w:after="0"/>
        <w:ind w:left="0"/>
        <w:jc w:val="both"/>
      </w:pPr>
      <w:r>
        <w:rPr>
          <w:rFonts w:ascii="Times New Roman"/>
          <w:b w:val="false"/>
          <w:i w:val="false"/>
          <w:color w:val="000000"/>
          <w:sz w:val="28"/>
        </w:rPr>
        <w:t>
      Қарауылдық (ауысымдық) қызмет атқаратын қызметкерлерге кәсіби қызметтік дайындық бойынша сабақтар "Өртке қарсы қызметтің жұмыс жарғысын бекіту туралы" Қазақстан Республикасы Ішкі істер министрінің 2017 жылғы 26 маусымдағы № 445 бұйрығымен бекітілген (нормативтік құқықтық актілерді мемлекеттік тіркеу тізілімінде № 15422 тіркелген) (бұдан әрі – № 445 бұйрық) Өртке қарсы қызметтің жұмыс жарғысының 11-қосымшасына сәйкес өртке қарсы қызмет бөлімшесі қарауылының күн тәртібімен айқындалатын оқу сағаттары шеңберінде өткізіледі.</w:t>
      </w:r>
    </w:p>
    <w:bookmarkEnd w:id="50"/>
    <w:bookmarkStart w:name="z58" w:id="51"/>
    <w:p>
      <w:pPr>
        <w:spacing w:after="0"/>
        <w:ind w:left="0"/>
        <w:jc w:val="both"/>
      </w:pPr>
      <w:r>
        <w:rPr>
          <w:rFonts w:ascii="Times New Roman"/>
          <w:b w:val="false"/>
          <w:i w:val="false"/>
          <w:color w:val="000000"/>
          <w:sz w:val="28"/>
        </w:rPr>
        <w:t>
      6. Қызметкерлер мен әскери қызметшілердің жұмысын ұйымдастыру және оларды дайындау мен кәсіби қызметтік дайындауды бақылау азаматтық қорғау органдарының кадр қызметтеріне (бұдан әрі - кадр қызметі) жүктеледі.</w:t>
      </w:r>
    </w:p>
    <w:bookmarkEnd w:id="51"/>
    <w:bookmarkStart w:name="z59" w:id="52"/>
    <w:p>
      <w:pPr>
        <w:spacing w:after="0"/>
        <w:ind w:left="0"/>
        <w:jc w:val="both"/>
      </w:pPr>
      <w:r>
        <w:rPr>
          <w:rFonts w:ascii="Times New Roman"/>
          <w:b w:val="false"/>
          <w:i w:val="false"/>
          <w:color w:val="000000"/>
          <w:sz w:val="28"/>
        </w:rPr>
        <w:t>
      Қарауылдық (ауысымдық) қызмет қызметкерлерін дайындау және кәсіби қызметтік дайындауды жүргізу бойынша жұмысты ұйымдастыру № 445 бұйрықпен айқындалады.</w:t>
      </w:r>
    </w:p>
    <w:bookmarkEnd w:id="52"/>
    <w:bookmarkStart w:name="z60" w:id="53"/>
    <w:p>
      <w:pPr>
        <w:spacing w:after="0"/>
        <w:ind w:left="0"/>
        <w:jc w:val="both"/>
      </w:pPr>
      <w:r>
        <w:rPr>
          <w:rFonts w:ascii="Times New Roman"/>
          <w:b w:val="false"/>
          <w:i w:val="false"/>
          <w:color w:val="000000"/>
          <w:sz w:val="28"/>
        </w:rPr>
        <w:t>
      7. Кәсіби қызметтік дайындық бойынша сабақтарды өткізуге қызметкерлер, әскери қызметшілер, жұмыскерлер (әкімшілік мемлекеттік және азаматтық қызметшілер), азаматтық қорғау органдарының құтқарушылары, сондай-ақ білім беру ұйымының профессорлық-оқытушылық құрамы тартылады.</w:t>
      </w:r>
    </w:p>
    <w:bookmarkEnd w:id="53"/>
    <w:bookmarkStart w:name="z61" w:id="54"/>
    <w:p>
      <w:pPr>
        <w:spacing w:after="0"/>
        <w:ind w:left="0"/>
        <w:jc w:val="both"/>
      </w:pPr>
      <w:r>
        <w:rPr>
          <w:rFonts w:ascii="Times New Roman"/>
          <w:b w:val="false"/>
          <w:i w:val="false"/>
          <w:color w:val="000000"/>
          <w:sz w:val="28"/>
        </w:rPr>
        <w:t>
      Өзге мемлекеттік органдардың, ұйымдардың қызметкерлерін, сондай-ақ өзге де білім беру ұйымдарының профессорлық-оқытушылық құрамын және басқа да адамдарды кәсіби қызметтік дайындау бойынша сабақтарды өткізуге (келісім бойынша) сабақтардың тақырыбы бойынша тартуға жол беріледі.</w:t>
      </w:r>
    </w:p>
    <w:bookmarkEnd w:id="54"/>
    <w:bookmarkStart w:name="z62" w:id="55"/>
    <w:p>
      <w:pPr>
        <w:spacing w:after="0"/>
        <w:ind w:left="0"/>
        <w:jc w:val="both"/>
      </w:pPr>
      <w:r>
        <w:rPr>
          <w:rFonts w:ascii="Times New Roman"/>
          <w:b w:val="false"/>
          <w:i w:val="false"/>
          <w:color w:val="000000"/>
          <w:sz w:val="28"/>
        </w:rPr>
        <w:t>
      8. Кәсіби қызметтік дайындық бойынша сабақтар қаңтардан – қыркүйекке дейін қоса алғанда (бұдан әрі - оқу жылы) өткізіледі.</w:t>
      </w:r>
    </w:p>
    <w:bookmarkEnd w:id="55"/>
    <w:bookmarkStart w:name="z63" w:id="56"/>
    <w:p>
      <w:pPr>
        <w:spacing w:after="0"/>
        <w:ind w:left="0"/>
        <w:jc w:val="both"/>
      </w:pPr>
      <w:r>
        <w:rPr>
          <w:rFonts w:ascii="Times New Roman"/>
          <w:b w:val="false"/>
          <w:i w:val="false"/>
          <w:color w:val="000000"/>
          <w:sz w:val="28"/>
        </w:rPr>
        <w:t>
      Білім беру ұйымында оқу жылы қыркүйек айынан басталып, келесі жылдың мамыр айын қоса алғанда аяқталады.</w:t>
      </w:r>
    </w:p>
    <w:bookmarkEnd w:id="56"/>
    <w:bookmarkStart w:name="z64" w:id="57"/>
    <w:p>
      <w:pPr>
        <w:spacing w:after="0"/>
        <w:ind w:left="0"/>
        <w:jc w:val="both"/>
      </w:pPr>
      <w:r>
        <w:rPr>
          <w:rFonts w:ascii="Times New Roman"/>
          <w:b w:val="false"/>
          <w:i w:val="false"/>
          <w:color w:val="000000"/>
          <w:sz w:val="28"/>
        </w:rPr>
        <w:t>
      9. Кадр қызметі тоқсан сайын азаматтық қорғау органдарының құрылымдық бөлімшелерінің ұсынысы негізінде осы Қағидаларға 1-қосымшаға сәйкес нысан бойынша қызметкерлер мен әскери қызметшілерді кәсіби қызметтік дайындау бойынша сабақтар өткізудің тақырыптық жоспарын (бұдан әрі - жоспар) қалыптастырады.</w:t>
      </w:r>
    </w:p>
    <w:bookmarkEnd w:id="57"/>
    <w:bookmarkStart w:name="z65" w:id="58"/>
    <w:p>
      <w:pPr>
        <w:spacing w:after="0"/>
        <w:ind w:left="0"/>
        <w:jc w:val="both"/>
      </w:pPr>
      <w:r>
        <w:rPr>
          <w:rFonts w:ascii="Times New Roman"/>
          <w:b w:val="false"/>
          <w:i w:val="false"/>
          <w:color w:val="000000"/>
          <w:sz w:val="28"/>
        </w:rPr>
        <w:t>
      10. Кәсіби қызметтік дайындық бойынша сабақтар кемінде екі тақырыпты қамти отырып, айына кемінде екі рет өткізіледі.</w:t>
      </w:r>
    </w:p>
    <w:bookmarkEnd w:id="58"/>
    <w:bookmarkStart w:name="z66" w:id="59"/>
    <w:p>
      <w:pPr>
        <w:spacing w:after="0"/>
        <w:ind w:left="0"/>
        <w:jc w:val="both"/>
      </w:pPr>
      <w:r>
        <w:rPr>
          <w:rFonts w:ascii="Times New Roman"/>
          <w:b w:val="false"/>
          <w:i w:val="false"/>
          <w:color w:val="000000"/>
          <w:sz w:val="28"/>
        </w:rPr>
        <w:t>
      11. Кәсіби қызметтік дайындық шеңберінде арнайы, әлеуметтік-құқықтық және саптық дайындық бойынша сабақтар қызметкерлер мен әскери қызметшілердің қатысуымен акт залдарында, оқу (дәріс) сыныптарында (кабинеттерде) дәріс түрінде өткізіледі.</w:t>
      </w:r>
    </w:p>
    <w:bookmarkEnd w:id="59"/>
    <w:bookmarkStart w:name="z67" w:id="60"/>
    <w:p>
      <w:pPr>
        <w:spacing w:after="0"/>
        <w:ind w:left="0"/>
        <w:jc w:val="both"/>
      </w:pPr>
      <w:r>
        <w:rPr>
          <w:rFonts w:ascii="Times New Roman"/>
          <w:b w:val="false"/>
          <w:i w:val="false"/>
          <w:color w:val="000000"/>
          <w:sz w:val="28"/>
        </w:rPr>
        <w:t>
      12. Саптық дайындық бойынша практикалық сабақтар нұсқау (тапсырма) бойынша жоспардан тыс айына кемінде бір рет өткізіледі:</w:t>
      </w:r>
    </w:p>
    <w:bookmarkEnd w:id="60"/>
    <w:bookmarkStart w:name="z68" w:id="61"/>
    <w:p>
      <w:pPr>
        <w:spacing w:after="0"/>
        <w:ind w:left="0"/>
        <w:jc w:val="both"/>
      </w:pPr>
      <w:r>
        <w:rPr>
          <w:rFonts w:ascii="Times New Roman"/>
          <w:b w:val="false"/>
          <w:i w:val="false"/>
          <w:color w:val="000000"/>
          <w:sz w:val="28"/>
        </w:rPr>
        <w:t>
      Министр – ТЖМ аппараты мен ведомстволарының қызметкерлері мен әскери қызметшілерінің қатысуымен ТЖМ саптық плацта және азаматтық қорғаныс бөлімшесімен бірлесе кадр қызметімен өткізіледі;</w:t>
      </w:r>
    </w:p>
    <w:bookmarkEnd w:id="61"/>
    <w:bookmarkStart w:name="z69" w:id="62"/>
    <w:p>
      <w:pPr>
        <w:spacing w:after="0"/>
        <w:ind w:left="0"/>
        <w:jc w:val="both"/>
      </w:pPr>
      <w:r>
        <w:rPr>
          <w:rFonts w:ascii="Times New Roman"/>
          <w:b w:val="false"/>
          <w:i w:val="false"/>
          <w:color w:val="000000"/>
          <w:sz w:val="28"/>
        </w:rPr>
        <w:t>
      ТЖД бастығы – ТЖД қызметкерлері мен әскери қызметшілерінің қатысуымен ТЖД саптық плацтарында және азаматтық қорғаныс бөлімшесімен бірлесе кадр қызметі бөлімшелерімен өткізіледі;</w:t>
      </w:r>
    </w:p>
    <w:bookmarkEnd w:id="62"/>
    <w:bookmarkStart w:name="z70" w:id="63"/>
    <w:p>
      <w:pPr>
        <w:spacing w:after="0"/>
        <w:ind w:left="0"/>
        <w:jc w:val="both"/>
      </w:pPr>
      <w:r>
        <w:rPr>
          <w:rFonts w:ascii="Times New Roman"/>
          <w:b w:val="false"/>
          <w:i w:val="false"/>
          <w:color w:val="000000"/>
          <w:sz w:val="28"/>
        </w:rPr>
        <w:t>
      (ТЖБ)Б бастығы – (ТЖБ)Б қызметкерлері мен әскери қызметшілерінің қатысуымен саптық плацтарда және (ТЖБ)Б бастықтары жүргізеді;</w:t>
      </w:r>
    </w:p>
    <w:bookmarkEnd w:id="63"/>
    <w:bookmarkStart w:name="z71" w:id="64"/>
    <w:p>
      <w:pPr>
        <w:spacing w:after="0"/>
        <w:ind w:left="0"/>
        <w:jc w:val="both"/>
      </w:pPr>
      <w:r>
        <w:rPr>
          <w:rFonts w:ascii="Times New Roman"/>
          <w:b w:val="false"/>
          <w:i w:val="false"/>
          <w:color w:val="000000"/>
          <w:sz w:val="28"/>
        </w:rPr>
        <w:t xml:space="preserve">
      ӨС және АҚЖҚ бастығы – ӨС және АҚЖҚ саптық плацтарында, сондай-ақ қызметкерлерінің қатысуымен ӨС және АҚЖҚ өрт сөндіру (мамандандырылған) бөлімшелері, бекеттері мен жасақтары: </w:t>
      </w:r>
    </w:p>
    <w:bookmarkEnd w:id="64"/>
    <w:bookmarkStart w:name="z72" w:id="65"/>
    <w:p>
      <w:pPr>
        <w:spacing w:after="0"/>
        <w:ind w:left="0"/>
        <w:jc w:val="both"/>
      </w:pPr>
      <w:r>
        <w:rPr>
          <w:rFonts w:ascii="Times New Roman"/>
          <w:b w:val="false"/>
          <w:i w:val="false"/>
          <w:color w:val="000000"/>
          <w:sz w:val="28"/>
        </w:rPr>
        <w:t>
      1) ӨС және АҚЖҚ аппаратының қызметкерлеріне қатысты – кадр қызметі өрт сөндіру және авариялық-құтқару жұмыстарын ұйымдастыру бөлімшесімен бірлесе;</w:t>
      </w:r>
    </w:p>
    <w:bookmarkEnd w:id="65"/>
    <w:bookmarkStart w:name="z73" w:id="66"/>
    <w:p>
      <w:pPr>
        <w:spacing w:after="0"/>
        <w:ind w:left="0"/>
        <w:jc w:val="both"/>
      </w:pPr>
      <w:r>
        <w:rPr>
          <w:rFonts w:ascii="Times New Roman"/>
          <w:b w:val="false"/>
          <w:i w:val="false"/>
          <w:color w:val="000000"/>
          <w:sz w:val="28"/>
        </w:rPr>
        <w:t>
      2) (мамандандырылған) өрт сөндіру бөлімдерінің, бекеттері мен ӨС және АҚЖҚ жасақтарының қызметкерлеріне қатысты – (мамандандырылған) өрт сөндіру бөлімдерінің, бекеттері мен жасақтарының бастықтары өткізеді;</w:t>
      </w:r>
    </w:p>
    <w:bookmarkEnd w:id="66"/>
    <w:bookmarkStart w:name="z74" w:id="67"/>
    <w:p>
      <w:pPr>
        <w:spacing w:after="0"/>
        <w:ind w:left="0"/>
        <w:jc w:val="both"/>
      </w:pPr>
      <w:r>
        <w:rPr>
          <w:rFonts w:ascii="Times New Roman"/>
          <w:b w:val="false"/>
          <w:i w:val="false"/>
          <w:color w:val="000000"/>
          <w:sz w:val="28"/>
        </w:rPr>
        <w:t>
      білім беру ұйымы бастығының – білім беру ұйымы қызметкерлері мен әскери қызметшілерінің қатысуымен білім беру ұйымының саптық плацтарында азаматтық қорғаныс және әскери дайындық кафедрасы өткізеді;</w:t>
      </w:r>
    </w:p>
    <w:bookmarkEnd w:id="67"/>
    <w:bookmarkStart w:name="z75" w:id="68"/>
    <w:p>
      <w:pPr>
        <w:spacing w:after="0"/>
        <w:ind w:left="0"/>
        <w:jc w:val="both"/>
      </w:pPr>
      <w:r>
        <w:rPr>
          <w:rFonts w:ascii="Times New Roman"/>
          <w:b w:val="false"/>
          <w:i w:val="false"/>
          <w:color w:val="000000"/>
          <w:sz w:val="28"/>
        </w:rPr>
        <w:t>
      әскери бөлімдер командирлері – әскери бөлімдер әскери қызметшілерінің қатысуымен әскери бөлімдердің саптық плацтарында және жауынгерлік дайындық бөлімшесімен өткізіледі.</w:t>
      </w:r>
    </w:p>
    <w:bookmarkEnd w:id="68"/>
    <w:bookmarkStart w:name="z76" w:id="69"/>
    <w:p>
      <w:pPr>
        <w:spacing w:after="0"/>
        <w:ind w:left="0"/>
        <w:jc w:val="both"/>
      </w:pPr>
      <w:r>
        <w:rPr>
          <w:rFonts w:ascii="Times New Roman"/>
          <w:b w:val="false"/>
          <w:i w:val="false"/>
          <w:color w:val="000000"/>
          <w:sz w:val="28"/>
        </w:rPr>
        <w:t>
      Бұл ретте саптық дайындық бойынша практикалық сабақтардың өткізілуін бақылауды азаматтық қорғау органдарының кадр қызметтері жүзеге асырады.</w:t>
      </w:r>
    </w:p>
    <w:bookmarkEnd w:id="69"/>
    <w:bookmarkStart w:name="z77" w:id="70"/>
    <w:p>
      <w:pPr>
        <w:spacing w:after="0"/>
        <w:ind w:left="0"/>
        <w:jc w:val="both"/>
      </w:pPr>
      <w:r>
        <w:rPr>
          <w:rFonts w:ascii="Times New Roman"/>
          <w:b w:val="false"/>
          <w:i w:val="false"/>
          <w:color w:val="000000"/>
          <w:sz w:val="28"/>
        </w:rPr>
        <w:t>
      13. Арнайы және әлеуметтік-құқықтық дайындық бойынша сабақты жоспардан тыс сабақтардың тақырыптары бойынша белгілі бір адамдардың не азаматтық қорғау органдарының құрылымдық бөлімшелерінің қатысуымен жеке нысанда өткізуге жол беріледі.</w:t>
      </w:r>
    </w:p>
    <w:bookmarkEnd w:id="70"/>
    <w:bookmarkStart w:name="z78" w:id="71"/>
    <w:p>
      <w:pPr>
        <w:spacing w:after="0"/>
        <w:ind w:left="0"/>
        <w:jc w:val="both"/>
      </w:pPr>
      <w:r>
        <w:rPr>
          <w:rFonts w:ascii="Times New Roman"/>
          <w:b w:val="false"/>
          <w:i w:val="false"/>
          <w:color w:val="000000"/>
          <w:sz w:val="28"/>
        </w:rPr>
        <w:t>
      14. Арнайы, әлеуметтік-құқықтық және саптық дайындық (практикалық сабақты қоспағанда) бойынша ТЖБ(Б), ӨС және АҚЖҚ өрт сөндіру (мамандандырылған) бөлімдерінің, бекеттердің, жасақтарының қызметкерлерімен және әскери қызметшілерімен қашықтықтан бейнебайланыс құралдары арқылы сабақтар өткізуге жол беріледі.</w:t>
      </w:r>
    </w:p>
    <w:bookmarkEnd w:id="71"/>
    <w:bookmarkStart w:name="z79" w:id="72"/>
    <w:p>
      <w:pPr>
        <w:spacing w:after="0"/>
        <w:ind w:left="0"/>
        <w:jc w:val="both"/>
      </w:pPr>
      <w:r>
        <w:rPr>
          <w:rFonts w:ascii="Times New Roman"/>
          <w:b w:val="false"/>
          <w:i w:val="false"/>
          <w:color w:val="000000"/>
          <w:sz w:val="28"/>
        </w:rPr>
        <w:t>
      15. Бекітілген жоспарға сәйкес, сабақ басталғанға дейін үш жұмыс күнінен кешіктірмей тиісті тақырып бойынша жауапты бөлімше кадр қызметіне кәсіби қызметтік дайындық бойынша материалды (бұдан әрі - материал) ұсынады.</w:t>
      </w:r>
    </w:p>
    <w:bookmarkEnd w:id="72"/>
    <w:bookmarkStart w:name="z80" w:id="73"/>
    <w:p>
      <w:pPr>
        <w:spacing w:after="0"/>
        <w:ind w:left="0"/>
        <w:jc w:val="both"/>
      </w:pPr>
      <w:r>
        <w:rPr>
          <w:rFonts w:ascii="Times New Roman"/>
          <w:b w:val="false"/>
          <w:i w:val="false"/>
          <w:color w:val="000000"/>
          <w:sz w:val="28"/>
        </w:rPr>
        <w:t>
      16. Материалды жауапты бөлімшенің қызметкері мемлекеттік және орыс тілдерінде дайындайды. Визуалды қабылдау үшін материал компьютерлік бағдарламаларды немесе фото-видео материалдарды қолдана отырып презентация жасаумен бірге жүреді.</w:t>
      </w:r>
    </w:p>
    <w:bookmarkEnd w:id="73"/>
    <w:bookmarkStart w:name="z81" w:id="74"/>
    <w:p>
      <w:pPr>
        <w:spacing w:after="0"/>
        <w:ind w:left="0"/>
        <w:jc w:val="both"/>
      </w:pPr>
      <w:r>
        <w:rPr>
          <w:rFonts w:ascii="Times New Roman"/>
          <w:b w:val="false"/>
          <w:i w:val="false"/>
          <w:color w:val="000000"/>
          <w:sz w:val="28"/>
        </w:rPr>
        <w:t>
      Азаматтық қорғау органдарының құрылымдық бөлімшелерінің бастықтары кадр қызметіне ұсынылатын материалдарды сапалы дайындауды қамтамасыз етеді.</w:t>
      </w:r>
    </w:p>
    <w:bookmarkEnd w:id="74"/>
    <w:bookmarkStart w:name="z82" w:id="75"/>
    <w:p>
      <w:pPr>
        <w:spacing w:after="0"/>
        <w:ind w:left="0"/>
        <w:jc w:val="both"/>
      </w:pPr>
      <w:r>
        <w:rPr>
          <w:rFonts w:ascii="Times New Roman"/>
          <w:b w:val="false"/>
          <w:i w:val="false"/>
          <w:color w:val="000000"/>
          <w:sz w:val="28"/>
        </w:rPr>
        <w:t xml:space="preserve">
      17. Кадр қызметтері осы Қағидаларға 2-қосымшаға сәйкес нысан бойынша қатысу журналын жүргізе отырып, қызметкерлер мен әскери қызметшілердің ұсынылатын материалдардың сапасын және сабаққа қатысуын бақылауды жүзеге асырады. </w:t>
      </w:r>
    </w:p>
    <w:bookmarkEnd w:id="75"/>
    <w:bookmarkStart w:name="z83" w:id="76"/>
    <w:p>
      <w:pPr>
        <w:spacing w:after="0"/>
        <w:ind w:left="0"/>
        <w:jc w:val="both"/>
      </w:pPr>
      <w:r>
        <w:rPr>
          <w:rFonts w:ascii="Times New Roman"/>
          <w:b w:val="false"/>
          <w:i w:val="false"/>
          <w:color w:val="000000"/>
          <w:sz w:val="28"/>
        </w:rPr>
        <w:t>
      18. Қызметкерлер мен әскери қызметшілер кәсіби қызметтік дайындық бойынша сабақтан мынадай дәлелді себептер бойынша босатылады:</w:t>
      </w:r>
    </w:p>
    <w:bookmarkEnd w:id="76"/>
    <w:bookmarkStart w:name="z84" w:id="77"/>
    <w:p>
      <w:pPr>
        <w:spacing w:after="0"/>
        <w:ind w:left="0"/>
        <w:jc w:val="both"/>
      </w:pPr>
      <w:r>
        <w:rPr>
          <w:rFonts w:ascii="Times New Roman"/>
          <w:b w:val="false"/>
          <w:i w:val="false"/>
          <w:color w:val="000000"/>
          <w:sz w:val="28"/>
        </w:rPr>
        <w:t>
      1) кезекшілікте (нарядта), еңбек демалысында, іссапарда болуы, сырқаты бойынша қызметте болмауы;</w:t>
      </w:r>
    </w:p>
    <w:bookmarkEnd w:id="77"/>
    <w:bookmarkStart w:name="z85" w:id="78"/>
    <w:p>
      <w:pPr>
        <w:spacing w:after="0"/>
        <w:ind w:left="0"/>
        <w:jc w:val="both"/>
      </w:pPr>
      <w:r>
        <w:rPr>
          <w:rFonts w:ascii="Times New Roman"/>
          <w:b w:val="false"/>
          <w:i w:val="false"/>
          <w:color w:val="000000"/>
          <w:sz w:val="28"/>
        </w:rPr>
        <w:t>
      2) төтенше жағдайларды (өртті, су тасқынын, дүлей және техногендік зілзалаларды) жою бойынша жедел штабтың жұмысына қатысу;</w:t>
      </w:r>
    </w:p>
    <w:bookmarkEnd w:id="78"/>
    <w:bookmarkStart w:name="z86" w:id="79"/>
    <w:p>
      <w:pPr>
        <w:spacing w:after="0"/>
        <w:ind w:left="0"/>
        <w:jc w:val="both"/>
      </w:pPr>
      <w:r>
        <w:rPr>
          <w:rFonts w:ascii="Times New Roman"/>
          <w:b w:val="false"/>
          <w:i w:val="false"/>
          <w:color w:val="000000"/>
          <w:sz w:val="28"/>
        </w:rPr>
        <w:t>
      3) орындаудың қысқа мерзімдерімен ерекше маңызы бар және күрделілігі бар тапсырмаларды (құжаттарды) орындау;</w:t>
      </w:r>
    </w:p>
    <w:bookmarkEnd w:id="79"/>
    <w:bookmarkStart w:name="z87" w:id="80"/>
    <w:p>
      <w:pPr>
        <w:spacing w:after="0"/>
        <w:ind w:left="0"/>
        <w:jc w:val="both"/>
      </w:pPr>
      <w:r>
        <w:rPr>
          <w:rFonts w:ascii="Times New Roman"/>
          <w:b w:val="false"/>
          <w:i w:val="false"/>
          <w:color w:val="000000"/>
          <w:sz w:val="28"/>
        </w:rPr>
        <w:t>
      4) медициналық тексеруден өтуге (куәландырудан) және (немесе) дәрігердің қабылдауында болу.</w:t>
      </w:r>
    </w:p>
    <w:bookmarkEnd w:id="80"/>
    <w:bookmarkStart w:name="z88" w:id="81"/>
    <w:p>
      <w:pPr>
        <w:spacing w:after="0"/>
        <w:ind w:left="0"/>
        <w:jc w:val="both"/>
      </w:pPr>
      <w:r>
        <w:rPr>
          <w:rFonts w:ascii="Times New Roman"/>
          <w:b w:val="false"/>
          <w:i w:val="false"/>
          <w:color w:val="000000"/>
          <w:sz w:val="28"/>
        </w:rPr>
        <w:t>
      Осы тармақтың 1) және 2) тармақшаларында көрсетілген мән-жайлар құжатпен расталуы тиіс (бұйрықтар, қызметтік жазбалар, еңбекке уақытша жарамсыздық туралы парақ).</w:t>
      </w:r>
    </w:p>
    <w:bookmarkEnd w:id="81"/>
    <w:bookmarkStart w:name="z89" w:id="82"/>
    <w:p>
      <w:pPr>
        <w:spacing w:after="0"/>
        <w:ind w:left="0"/>
        <w:jc w:val="both"/>
      </w:pPr>
      <w:r>
        <w:rPr>
          <w:rFonts w:ascii="Times New Roman"/>
          <w:b w:val="false"/>
          <w:i w:val="false"/>
          <w:color w:val="000000"/>
          <w:sz w:val="28"/>
        </w:rPr>
        <w:t xml:space="preserve">
      Осы тармақтың 3) және 4) тармақшалары бойынша қызметкерлер мен әскери қызметшілерді кәсіби қызметтік дайындық бойынша сабақтардан босату кадр қызметімен келісім бойынша растайтын құжаттарды (материалдарды) ұсына отырып жүргізіледі. </w:t>
      </w:r>
    </w:p>
    <w:bookmarkEnd w:id="82"/>
    <w:bookmarkStart w:name="z90" w:id="83"/>
    <w:p>
      <w:pPr>
        <w:spacing w:after="0"/>
        <w:ind w:left="0"/>
        <w:jc w:val="both"/>
      </w:pPr>
      <w:r>
        <w:rPr>
          <w:rFonts w:ascii="Times New Roman"/>
          <w:b w:val="false"/>
          <w:i w:val="false"/>
          <w:color w:val="000000"/>
          <w:sz w:val="28"/>
        </w:rPr>
        <w:t>
      19. Осы Қағидалардың 18-тармағында аталған тұлғалар өткен материалды өз бетінше зерделейді.</w:t>
      </w:r>
    </w:p>
    <w:bookmarkEnd w:id="83"/>
    <w:bookmarkStart w:name="z91" w:id="84"/>
    <w:p>
      <w:pPr>
        <w:spacing w:after="0"/>
        <w:ind w:left="0"/>
        <w:jc w:val="both"/>
      </w:pPr>
      <w:r>
        <w:rPr>
          <w:rFonts w:ascii="Times New Roman"/>
          <w:b w:val="false"/>
          <w:i w:val="false"/>
          <w:color w:val="000000"/>
          <w:sz w:val="28"/>
        </w:rPr>
        <w:t xml:space="preserve">
      20. Заңның 58-бабына, сондай-ақ "Қазақстан Республикасы Қарулы Күштерінің, басқа да әскерлері мен әскери құралымдарының жалпы әскери жарғыларын бекіту туралы" Қазақстан Республикасы Президентінің 2007 жылғы 5 шілдедегі № 364 Жарлығымен бекітілген Қазақстан Республикасы Қарулы Күштерінің, басқа да әскерлері мен әскери құралымдарының тәртіптік жарғысына сәйкес дәлелсіз себеппен кәсіби қызметтік дайындық бойынша сабақтарға қатыспаған (бұдан әрі - ТЖ) қызметкерлер мен әскери қызметшілерге қатысты қызметтік тергеу жүргізіледі. </w:t>
      </w:r>
    </w:p>
    <w:bookmarkEnd w:id="84"/>
    <w:bookmarkStart w:name="z92" w:id="85"/>
    <w:p>
      <w:pPr>
        <w:spacing w:after="0"/>
        <w:ind w:left="0"/>
        <w:jc w:val="both"/>
      </w:pPr>
      <w:r>
        <w:rPr>
          <w:rFonts w:ascii="Times New Roman"/>
          <w:b w:val="false"/>
          <w:i w:val="false"/>
          <w:color w:val="000000"/>
          <w:sz w:val="28"/>
        </w:rPr>
        <w:t>
      21. Кәсіби қызметтік дайындық процесінде пайдаланылатын материалдар кадр қызметінің бөлімшелерінде электрондық ақпарат тасығыштарда (дискілер, есте сақтау құрылғылары, қатты дискілер) сақталады.</w:t>
      </w:r>
    </w:p>
    <w:bookmarkEnd w:id="85"/>
    <w:bookmarkStart w:name="z93" w:id="86"/>
    <w:p>
      <w:pPr>
        <w:spacing w:after="0"/>
        <w:ind w:left="0"/>
        <w:jc w:val="left"/>
      </w:pPr>
      <w:r>
        <w:rPr>
          <w:rFonts w:ascii="Times New Roman"/>
          <w:b/>
          <w:i w:val="false"/>
          <w:color w:val="000000"/>
        </w:rPr>
        <w:t xml:space="preserve"> 2-Параграф. Қызметкерлер мен әскери қызметшілердің кәсіби дене шынықтыру дайындығын ұйымдастыру тәртібі</w:t>
      </w:r>
    </w:p>
    <w:bookmarkEnd w:id="86"/>
    <w:bookmarkStart w:name="z94" w:id="87"/>
    <w:p>
      <w:pPr>
        <w:spacing w:after="0"/>
        <w:ind w:left="0"/>
        <w:jc w:val="both"/>
      </w:pPr>
      <w:r>
        <w:rPr>
          <w:rFonts w:ascii="Times New Roman"/>
          <w:b w:val="false"/>
          <w:i w:val="false"/>
          <w:color w:val="000000"/>
          <w:sz w:val="28"/>
        </w:rPr>
        <w:t>
      22. Кәсіби дене шынықтыру дайындығын:</w:t>
      </w:r>
    </w:p>
    <w:bookmarkEnd w:id="87"/>
    <w:bookmarkStart w:name="z95" w:id="88"/>
    <w:p>
      <w:pPr>
        <w:spacing w:after="0"/>
        <w:ind w:left="0"/>
        <w:jc w:val="both"/>
      </w:pPr>
      <w:r>
        <w:rPr>
          <w:rFonts w:ascii="Times New Roman"/>
          <w:b w:val="false"/>
          <w:i w:val="false"/>
          <w:color w:val="000000"/>
          <w:sz w:val="28"/>
        </w:rPr>
        <w:t>
      1) ТЖМ, ТЖД, (ТЖБ)Б, ӨС және АҚЖҚ аппараты мен ведомстволарында (қарауылдық (ауысымдық) қызмет атқаратын бөлімшелерді қоспағанда) – кадр қызметі;</w:t>
      </w:r>
    </w:p>
    <w:bookmarkEnd w:id="88"/>
    <w:bookmarkStart w:name="z96" w:id="89"/>
    <w:p>
      <w:pPr>
        <w:spacing w:after="0"/>
        <w:ind w:left="0"/>
        <w:jc w:val="both"/>
      </w:pPr>
      <w:r>
        <w:rPr>
          <w:rFonts w:ascii="Times New Roman"/>
          <w:b w:val="false"/>
          <w:i w:val="false"/>
          <w:color w:val="000000"/>
          <w:sz w:val="28"/>
        </w:rPr>
        <w:t>
      2) (мамандандырылған) өрт сөндіру бөлімдерінде, бекеттері мен ӨС және АҚЖҚ жасақтарына қатысты – (мамандандырылған) өрт сөндіру бөлімдерінің, бекеттері мен жасақтарының бастықтары өткізеді;</w:t>
      </w:r>
    </w:p>
    <w:bookmarkEnd w:id="89"/>
    <w:bookmarkStart w:name="z97" w:id="90"/>
    <w:p>
      <w:pPr>
        <w:spacing w:after="0"/>
        <w:ind w:left="0"/>
        <w:jc w:val="both"/>
      </w:pPr>
      <w:r>
        <w:rPr>
          <w:rFonts w:ascii="Times New Roman"/>
          <w:b w:val="false"/>
          <w:i w:val="false"/>
          <w:color w:val="000000"/>
          <w:sz w:val="28"/>
        </w:rPr>
        <w:t>
      2) әскери бөлімдерде – жауынгерлік дайындық бөлімшесі;</w:t>
      </w:r>
    </w:p>
    <w:bookmarkEnd w:id="90"/>
    <w:bookmarkStart w:name="z98" w:id="91"/>
    <w:p>
      <w:pPr>
        <w:spacing w:after="0"/>
        <w:ind w:left="0"/>
        <w:jc w:val="both"/>
      </w:pPr>
      <w:r>
        <w:rPr>
          <w:rFonts w:ascii="Times New Roman"/>
          <w:b w:val="false"/>
          <w:i w:val="false"/>
          <w:color w:val="000000"/>
          <w:sz w:val="28"/>
        </w:rPr>
        <w:t xml:space="preserve">
      3) ТЖМ білім беру ұйымында – өрт-құтқару және дене шынықтыру дайындығы кафедрасы ұйымдастырады. </w:t>
      </w:r>
    </w:p>
    <w:bookmarkEnd w:id="91"/>
    <w:bookmarkStart w:name="z99" w:id="92"/>
    <w:p>
      <w:pPr>
        <w:spacing w:after="0"/>
        <w:ind w:left="0"/>
        <w:jc w:val="both"/>
      </w:pPr>
      <w:r>
        <w:rPr>
          <w:rFonts w:ascii="Times New Roman"/>
          <w:b w:val="false"/>
          <w:i w:val="false"/>
          <w:color w:val="000000"/>
          <w:sz w:val="28"/>
        </w:rPr>
        <w:t xml:space="preserve">
      Кәсіби қызметтік және дене шынықтыру дайындығы бойынша сабақтарды ұйымдастыру туралы бұйрықтарда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кәсіби дене шынықтыру дайындығы бойынша сабақтарды өткізу кестесі бекітіледі.</w:t>
      </w:r>
    </w:p>
    <w:bookmarkEnd w:id="92"/>
    <w:bookmarkStart w:name="z100" w:id="93"/>
    <w:p>
      <w:pPr>
        <w:spacing w:after="0"/>
        <w:ind w:left="0"/>
        <w:jc w:val="both"/>
      </w:pPr>
      <w:r>
        <w:rPr>
          <w:rFonts w:ascii="Times New Roman"/>
          <w:b w:val="false"/>
          <w:i w:val="false"/>
          <w:color w:val="000000"/>
          <w:sz w:val="28"/>
        </w:rPr>
        <w:t xml:space="preserve">
      23. Кәсіби дене шынықтыру дайындығы күнделікті қызметте қызметтік міндеттерді орындау үшін қызметкерлер мен әскери қызметшілерде қажетті дене дағдыларын қалыптастыруға бағытталған спорттық сабақтар кешені және өрт-құтқару дайындығы бойынша нормативтерді пысықтауды білдіреді. </w:t>
      </w:r>
    </w:p>
    <w:bookmarkEnd w:id="93"/>
    <w:bookmarkStart w:name="z101" w:id="94"/>
    <w:p>
      <w:pPr>
        <w:spacing w:after="0"/>
        <w:ind w:left="0"/>
        <w:jc w:val="both"/>
      </w:pPr>
      <w:r>
        <w:rPr>
          <w:rFonts w:ascii="Times New Roman"/>
          <w:b w:val="false"/>
          <w:i w:val="false"/>
          <w:color w:val="000000"/>
          <w:sz w:val="28"/>
        </w:rPr>
        <w:t>
      24. Кәсіби дене шынықтыру дайындығы бойынша сабақтарда дене шынықтыру мен ептілікті сақтау мақсатында осы Қағидаларға 4-қосымшада белгіленген кәсіби дене шынықтыру дайындығы бойынша нормативтер орындалады.</w:t>
      </w:r>
    </w:p>
    <w:bookmarkEnd w:id="94"/>
    <w:bookmarkStart w:name="z102" w:id="95"/>
    <w:p>
      <w:pPr>
        <w:spacing w:after="0"/>
        <w:ind w:left="0"/>
        <w:jc w:val="both"/>
      </w:pPr>
      <w:r>
        <w:rPr>
          <w:rFonts w:ascii="Times New Roman"/>
          <w:b w:val="false"/>
          <w:i w:val="false"/>
          <w:color w:val="000000"/>
          <w:sz w:val="28"/>
        </w:rPr>
        <w:t>
      25. Кәсіби дене шынықтыру дайындығы бойынша сабақтар күнтізбелік жыл ішінде жергілікті жағдайлар мен азаматтық қорғау органдарының материалдық базасын ескере отырып, қызметтік уақыт есебінен аптасына кемінде екі рет бір жарым сағаттан өткізіледі.</w:t>
      </w:r>
    </w:p>
    <w:bookmarkEnd w:id="95"/>
    <w:bookmarkStart w:name="z103" w:id="96"/>
    <w:p>
      <w:pPr>
        <w:spacing w:after="0"/>
        <w:ind w:left="0"/>
        <w:jc w:val="both"/>
      </w:pPr>
      <w:r>
        <w:rPr>
          <w:rFonts w:ascii="Times New Roman"/>
          <w:b w:val="false"/>
          <w:i w:val="false"/>
          <w:color w:val="000000"/>
          <w:sz w:val="28"/>
        </w:rPr>
        <w:t>
      Кәсіби дене шынықтыру дайындығы бойынша сабақтардан босату осы Қағидалардың 28-тармағының ережесімен регламенттеледі.</w:t>
      </w:r>
    </w:p>
    <w:bookmarkEnd w:id="96"/>
    <w:bookmarkStart w:name="z104" w:id="97"/>
    <w:p>
      <w:pPr>
        <w:spacing w:after="0"/>
        <w:ind w:left="0"/>
        <w:jc w:val="both"/>
      </w:pPr>
      <w:r>
        <w:rPr>
          <w:rFonts w:ascii="Times New Roman"/>
          <w:b w:val="false"/>
          <w:i w:val="false"/>
          <w:color w:val="000000"/>
          <w:sz w:val="28"/>
        </w:rPr>
        <w:t xml:space="preserve">
      26. Кадр қызметтері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қатысу журналын жүргізе отырып, қызметкерлер мен әскери қызметшілердің сабақтарға қатысуын бақылауды жүзеге асырады.</w:t>
      </w:r>
    </w:p>
    <w:bookmarkEnd w:id="97"/>
    <w:bookmarkStart w:name="z105" w:id="98"/>
    <w:p>
      <w:pPr>
        <w:spacing w:after="0"/>
        <w:ind w:left="0"/>
        <w:jc w:val="both"/>
      </w:pPr>
      <w:r>
        <w:rPr>
          <w:rFonts w:ascii="Times New Roman"/>
          <w:b w:val="false"/>
          <w:i w:val="false"/>
          <w:color w:val="000000"/>
          <w:sz w:val="28"/>
        </w:rPr>
        <w:t>
      Кәсіби дене шынықтыру дайындығы бойынша сабақтарға дәлелсіз себеппен қатыспаған қызметкерлер мен әскери қызметшілерге қатысты Заңның 58-бабына сәйкес, сондай-ақ ТЖ қызметтік тергеу жүргізіледі.</w:t>
      </w:r>
    </w:p>
    <w:bookmarkEnd w:id="98"/>
    <w:bookmarkStart w:name="z106" w:id="99"/>
    <w:p>
      <w:pPr>
        <w:spacing w:after="0"/>
        <w:ind w:left="0"/>
        <w:jc w:val="both"/>
      </w:pPr>
      <w:r>
        <w:rPr>
          <w:rFonts w:ascii="Times New Roman"/>
          <w:b w:val="false"/>
          <w:i w:val="false"/>
          <w:color w:val="000000"/>
          <w:sz w:val="28"/>
        </w:rPr>
        <w:t xml:space="preserve">
      27. Күнтізбелік (оқу) жылдың қорытындысы бойынша кадр қызметі осы Қағиданың </w:t>
      </w:r>
      <w:r>
        <w:rPr>
          <w:rFonts w:ascii="Times New Roman"/>
          <w:b w:val="false"/>
          <w:i w:val="false"/>
          <w:color w:val="000000"/>
          <w:sz w:val="28"/>
        </w:rPr>
        <w:t>4-қосымшаға</w:t>
      </w:r>
      <w:r>
        <w:rPr>
          <w:rFonts w:ascii="Times New Roman"/>
          <w:b w:val="false"/>
          <w:i w:val="false"/>
          <w:color w:val="000000"/>
          <w:sz w:val="28"/>
        </w:rPr>
        <w:t xml:space="preserve"> сәйкес қызметкерлер мен әскери қызметшілердің кәсіби дене шынықтыру даярлығы жөніндегі нормативтерді орындау жолымен қызметкерлер мен әскери қызметшілердің кәсіби дене шынықтыру даярлығына тексеру өткізіледі. </w:t>
      </w:r>
    </w:p>
    <w:bookmarkEnd w:id="99"/>
    <w:bookmarkStart w:name="z107" w:id="100"/>
    <w:p>
      <w:pPr>
        <w:spacing w:after="0"/>
        <w:ind w:left="0"/>
        <w:jc w:val="both"/>
      </w:pPr>
      <w:r>
        <w:rPr>
          <w:rFonts w:ascii="Times New Roman"/>
          <w:b w:val="false"/>
          <w:i w:val="false"/>
          <w:color w:val="000000"/>
          <w:sz w:val="28"/>
        </w:rPr>
        <w:t xml:space="preserve">
      Қызметкерлер мен әскери қызметшілердің кәсіби дене шынықтыру дайындығын тексеру күнтізбелік жылдың қазан – қараша айлары (білім беру ұйымында-мамыр айлары) кезеңінде өткізіледі. </w:t>
      </w:r>
    </w:p>
    <w:bookmarkEnd w:id="100"/>
    <w:bookmarkStart w:name="z108" w:id="101"/>
    <w:p>
      <w:pPr>
        <w:spacing w:after="0"/>
        <w:ind w:left="0"/>
        <w:jc w:val="both"/>
      </w:pPr>
      <w:r>
        <w:rPr>
          <w:rFonts w:ascii="Times New Roman"/>
          <w:b w:val="false"/>
          <w:i w:val="false"/>
          <w:color w:val="000000"/>
          <w:sz w:val="28"/>
        </w:rPr>
        <w:t>
      28. Қызметкерлер мен әскери қызметшілер кәсіби дене шынықтыру дайындығын тексеруден мынадай дәлелді себептер бойынша босатылады:</w:t>
      </w:r>
    </w:p>
    <w:bookmarkEnd w:id="101"/>
    <w:bookmarkStart w:name="z109" w:id="102"/>
    <w:p>
      <w:pPr>
        <w:spacing w:after="0"/>
        <w:ind w:left="0"/>
        <w:jc w:val="both"/>
      </w:pPr>
      <w:r>
        <w:rPr>
          <w:rFonts w:ascii="Times New Roman"/>
          <w:b w:val="false"/>
          <w:i w:val="false"/>
          <w:color w:val="000000"/>
          <w:sz w:val="28"/>
        </w:rPr>
        <w:t>
      1) кезекшілікте (нарядта), еңбек демалысында, іссапарда болуы, сырқаты бойынша қызметте болмауы;</w:t>
      </w:r>
    </w:p>
    <w:bookmarkEnd w:id="102"/>
    <w:bookmarkStart w:name="z110" w:id="103"/>
    <w:p>
      <w:pPr>
        <w:spacing w:after="0"/>
        <w:ind w:left="0"/>
        <w:jc w:val="both"/>
      </w:pPr>
      <w:r>
        <w:rPr>
          <w:rFonts w:ascii="Times New Roman"/>
          <w:b w:val="false"/>
          <w:i w:val="false"/>
          <w:color w:val="000000"/>
          <w:sz w:val="28"/>
        </w:rPr>
        <w:t>
      2) төтенше жағдайларды (өртті, су тасқынын, дүлей және техногендік зілзалаларды) жою бойынша жедел штабтың жұмысына қатысу;</w:t>
      </w:r>
    </w:p>
    <w:bookmarkEnd w:id="103"/>
    <w:bookmarkStart w:name="z111" w:id="104"/>
    <w:p>
      <w:pPr>
        <w:spacing w:after="0"/>
        <w:ind w:left="0"/>
        <w:jc w:val="both"/>
      </w:pPr>
      <w:r>
        <w:rPr>
          <w:rFonts w:ascii="Times New Roman"/>
          <w:b w:val="false"/>
          <w:i w:val="false"/>
          <w:color w:val="000000"/>
          <w:sz w:val="28"/>
        </w:rPr>
        <w:t>
      3) орындаудың қысқа мерзімдерімен ерекше маңызы бар және күрделілігі бар тапсырмаларды (құжаттарды) орындау;</w:t>
      </w:r>
    </w:p>
    <w:bookmarkEnd w:id="104"/>
    <w:bookmarkStart w:name="z112" w:id="105"/>
    <w:p>
      <w:pPr>
        <w:spacing w:after="0"/>
        <w:ind w:left="0"/>
        <w:jc w:val="both"/>
      </w:pPr>
      <w:r>
        <w:rPr>
          <w:rFonts w:ascii="Times New Roman"/>
          <w:b w:val="false"/>
          <w:i w:val="false"/>
          <w:color w:val="000000"/>
          <w:sz w:val="28"/>
        </w:rPr>
        <w:t>
      4) медициналық тексеруден өтуге (куәландырудан) және (немесе) дәрігердің қабылдауында болу.</w:t>
      </w:r>
    </w:p>
    <w:bookmarkEnd w:id="105"/>
    <w:bookmarkStart w:name="z113" w:id="106"/>
    <w:p>
      <w:pPr>
        <w:spacing w:after="0"/>
        <w:ind w:left="0"/>
        <w:jc w:val="both"/>
      </w:pPr>
      <w:r>
        <w:rPr>
          <w:rFonts w:ascii="Times New Roman"/>
          <w:b w:val="false"/>
          <w:i w:val="false"/>
          <w:color w:val="000000"/>
          <w:sz w:val="28"/>
        </w:rPr>
        <w:t>
      Осы тармақтың 1) және 2) тармақшаларында көрсетілген мән-жайлар құжатпен расталуы тиіс (бұйрықтар, қызметтік жазбалар, еңбекке уақытша жарамсыздық туралы парақ).</w:t>
      </w:r>
    </w:p>
    <w:bookmarkEnd w:id="106"/>
    <w:bookmarkStart w:name="z114" w:id="107"/>
    <w:p>
      <w:pPr>
        <w:spacing w:after="0"/>
        <w:ind w:left="0"/>
        <w:jc w:val="both"/>
      </w:pPr>
      <w:r>
        <w:rPr>
          <w:rFonts w:ascii="Times New Roman"/>
          <w:b w:val="false"/>
          <w:i w:val="false"/>
          <w:color w:val="000000"/>
          <w:sz w:val="28"/>
        </w:rPr>
        <w:t>
      Осы тармақтың 3) және 4) тармақшалары бойынша қызметкерлер мен әскери қызметшілерді кәсіби дене шынықтыру дайындығын тексеруден босату бөлімшелермен (тұлғалармен) келісім бойынша растайтын құжаттарды (материалдарды) ұсына отырып жүргізіледі.</w:t>
      </w:r>
    </w:p>
    <w:bookmarkEnd w:id="107"/>
    <w:bookmarkStart w:name="z115" w:id="108"/>
    <w:p>
      <w:pPr>
        <w:spacing w:after="0"/>
        <w:ind w:left="0"/>
        <w:jc w:val="both"/>
      </w:pPr>
      <w:r>
        <w:rPr>
          <w:rFonts w:ascii="Times New Roman"/>
          <w:b w:val="false"/>
          <w:i w:val="false"/>
          <w:color w:val="000000"/>
          <w:sz w:val="28"/>
        </w:rPr>
        <w:t xml:space="preserve">
      Осы Қағиданың 28-тармағында көзделген дәлелді себептер бойынша кәсіби дене шынықтыру дайындығын тексеруге қатыспаған қызметкерлер мен әскери қызметшілер бір ай ішінде қызметке шығу бойынша кәсіби дене шынықтыру дайындығынан тексеруден өтеді. </w:t>
      </w:r>
    </w:p>
    <w:bookmarkEnd w:id="108"/>
    <w:bookmarkStart w:name="z116" w:id="109"/>
    <w:p>
      <w:pPr>
        <w:spacing w:after="0"/>
        <w:ind w:left="0"/>
        <w:jc w:val="both"/>
      </w:pPr>
      <w:r>
        <w:rPr>
          <w:rFonts w:ascii="Times New Roman"/>
          <w:b w:val="false"/>
          <w:i w:val="false"/>
          <w:color w:val="000000"/>
          <w:sz w:val="28"/>
        </w:rPr>
        <w:t>
      Бұл ретте медициналық мекемелер беретін медициналық анықтамалардың негізінде дене жүктемесінен босатылатын бар қызметкерлер мен әскери қызметшілер кәсіби дене шынықтыру дайындығын тексеруден медициналық анықтамалардың қолданылу мерзімі аяқталған күннен бастап бір ай ішінде өтеді.</w:t>
      </w:r>
    </w:p>
    <w:bookmarkEnd w:id="109"/>
    <w:bookmarkStart w:name="z117" w:id="110"/>
    <w:p>
      <w:pPr>
        <w:spacing w:after="0"/>
        <w:ind w:left="0"/>
        <w:jc w:val="both"/>
      </w:pPr>
      <w:r>
        <w:rPr>
          <w:rFonts w:ascii="Times New Roman"/>
          <w:b w:val="false"/>
          <w:i w:val="false"/>
          <w:color w:val="000000"/>
          <w:sz w:val="28"/>
        </w:rPr>
        <w:t>
      29. Қызметкерлер мен әскери қызметшілерде кәсіби дене шынықтыру дайындығы бойынша тексеру кезінде нормативтерді қабылдауды кадр қызметінің қатысуымен осы Қағидалардың 22-тармағында аталған қызметтер жүзеге асырады.</w:t>
      </w:r>
    </w:p>
    <w:bookmarkEnd w:id="110"/>
    <w:bookmarkStart w:name="z118" w:id="111"/>
    <w:p>
      <w:pPr>
        <w:spacing w:after="0"/>
        <w:ind w:left="0"/>
        <w:jc w:val="both"/>
      </w:pPr>
      <w:r>
        <w:rPr>
          <w:rFonts w:ascii="Times New Roman"/>
          <w:b w:val="false"/>
          <w:i w:val="false"/>
          <w:color w:val="000000"/>
          <w:sz w:val="28"/>
        </w:rPr>
        <w:t xml:space="preserve">
      Орындалатын міндеттердің ерекшелігін ескере отырып, нормативтерді орындау кезінде қызметкерлер мен әскери қызметшілер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кәсіби дене шынықтыру дайындығы бойынша қызметкерлер мен әскери қызметшілер санаттарына бөлінеді.</w:t>
      </w:r>
    </w:p>
    <w:bookmarkEnd w:id="111"/>
    <w:bookmarkStart w:name="z119" w:id="112"/>
    <w:p>
      <w:pPr>
        <w:spacing w:after="0"/>
        <w:ind w:left="0"/>
        <w:jc w:val="both"/>
      </w:pPr>
      <w:r>
        <w:rPr>
          <w:rFonts w:ascii="Times New Roman"/>
          <w:b w:val="false"/>
          <w:i w:val="false"/>
          <w:color w:val="000000"/>
          <w:sz w:val="28"/>
        </w:rPr>
        <w:t>
      30. Нормативтерді орындау кезінде қызметкерлер мен әскери қызметшілер оларды мынадай тәртіппен орындайды:</w:t>
      </w:r>
    </w:p>
    <w:bookmarkEnd w:id="112"/>
    <w:bookmarkStart w:name="z120" w:id="113"/>
    <w:p>
      <w:pPr>
        <w:spacing w:after="0"/>
        <w:ind w:left="0"/>
        <w:jc w:val="both"/>
      </w:pPr>
      <w:r>
        <w:rPr>
          <w:rFonts w:ascii="Times New Roman"/>
          <w:b w:val="false"/>
          <w:i w:val="false"/>
          <w:color w:val="000000"/>
          <w:sz w:val="28"/>
        </w:rPr>
        <w:t>
      1) ерлер:</w:t>
      </w:r>
    </w:p>
    <w:bookmarkEnd w:id="113"/>
    <w:bookmarkStart w:name="z121" w:id="114"/>
    <w:p>
      <w:pPr>
        <w:spacing w:after="0"/>
        <w:ind w:left="0"/>
        <w:jc w:val="both"/>
      </w:pPr>
      <w:r>
        <w:rPr>
          <w:rFonts w:ascii="Times New Roman"/>
          <w:b w:val="false"/>
          <w:i w:val="false"/>
          <w:color w:val="000000"/>
          <w:sz w:val="28"/>
        </w:rPr>
        <w:t>
      60 немесе 100 метрге жүгіру немесе қайтармалы жүгіру;</w:t>
      </w:r>
    </w:p>
    <w:bookmarkEnd w:id="114"/>
    <w:bookmarkStart w:name="z122" w:id="115"/>
    <w:p>
      <w:pPr>
        <w:spacing w:after="0"/>
        <w:ind w:left="0"/>
        <w:jc w:val="both"/>
      </w:pPr>
      <w:r>
        <w:rPr>
          <w:rFonts w:ascii="Times New Roman"/>
          <w:b w:val="false"/>
          <w:i w:val="false"/>
          <w:color w:val="000000"/>
          <w:sz w:val="28"/>
        </w:rPr>
        <w:t>
      1000 метр қашықтыққа жүгіру;</w:t>
      </w:r>
    </w:p>
    <w:bookmarkEnd w:id="115"/>
    <w:bookmarkStart w:name="z123" w:id="116"/>
    <w:p>
      <w:pPr>
        <w:spacing w:after="0"/>
        <w:ind w:left="0"/>
        <w:jc w:val="both"/>
      </w:pPr>
      <w:r>
        <w:rPr>
          <w:rFonts w:ascii="Times New Roman"/>
          <w:b w:val="false"/>
          <w:i w:val="false"/>
          <w:color w:val="000000"/>
          <w:sz w:val="28"/>
        </w:rPr>
        <w:t>
      кешенді күш жаттығулары немесе тартылу;</w:t>
      </w:r>
    </w:p>
    <w:bookmarkEnd w:id="116"/>
    <w:bookmarkStart w:name="z124" w:id="117"/>
    <w:p>
      <w:pPr>
        <w:spacing w:after="0"/>
        <w:ind w:left="0"/>
        <w:jc w:val="both"/>
      </w:pPr>
      <w:r>
        <w:rPr>
          <w:rFonts w:ascii="Times New Roman"/>
          <w:b w:val="false"/>
          <w:i w:val="false"/>
          <w:color w:val="000000"/>
          <w:sz w:val="28"/>
        </w:rPr>
        <w:t>
      шабуыл баспалдағымен 4-қабаттың терезесіне көтерілу немесе орнатылған жылжымалы баспалдақпен оқу мұнарасының 3-қабатының терезесіне көтерілу.</w:t>
      </w:r>
    </w:p>
    <w:bookmarkEnd w:id="117"/>
    <w:bookmarkStart w:name="z125" w:id="118"/>
    <w:p>
      <w:pPr>
        <w:spacing w:after="0"/>
        <w:ind w:left="0"/>
        <w:jc w:val="both"/>
      </w:pPr>
      <w:r>
        <w:rPr>
          <w:rFonts w:ascii="Times New Roman"/>
          <w:b w:val="false"/>
          <w:i w:val="false"/>
          <w:color w:val="000000"/>
          <w:sz w:val="28"/>
        </w:rPr>
        <w:t>
      2) әйелдер:</w:t>
      </w:r>
    </w:p>
    <w:bookmarkEnd w:id="118"/>
    <w:bookmarkStart w:name="z126" w:id="119"/>
    <w:p>
      <w:pPr>
        <w:spacing w:after="0"/>
        <w:ind w:left="0"/>
        <w:jc w:val="both"/>
      </w:pPr>
      <w:r>
        <w:rPr>
          <w:rFonts w:ascii="Times New Roman"/>
          <w:b w:val="false"/>
          <w:i w:val="false"/>
          <w:color w:val="000000"/>
          <w:sz w:val="28"/>
        </w:rPr>
        <w:t>
      60 немесе 100 метрге жүгіру немесе қайтармалы жүгіру;</w:t>
      </w:r>
    </w:p>
    <w:bookmarkEnd w:id="119"/>
    <w:bookmarkStart w:name="z127" w:id="120"/>
    <w:p>
      <w:pPr>
        <w:spacing w:after="0"/>
        <w:ind w:left="0"/>
        <w:jc w:val="both"/>
      </w:pPr>
      <w:r>
        <w:rPr>
          <w:rFonts w:ascii="Times New Roman"/>
          <w:b w:val="false"/>
          <w:i w:val="false"/>
          <w:color w:val="000000"/>
          <w:sz w:val="28"/>
        </w:rPr>
        <w:t>
      1000 метр қашықтыққа жүгіру;</w:t>
      </w:r>
    </w:p>
    <w:bookmarkEnd w:id="120"/>
    <w:bookmarkStart w:name="z128" w:id="121"/>
    <w:p>
      <w:pPr>
        <w:spacing w:after="0"/>
        <w:ind w:left="0"/>
        <w:jc w:val="both"/>
      </w:pPr>
      <w:r>
        <w:rPr>
          <w:rFonts w:ascii="Times New Roman"/>
          <w:b w:val="false"/>
          <w:i w:val="false"/>
          <w:color w:val="000000"/>
          <w:sz w:val="28"/>
        </w:rPr>
        <w:t>
      кешенді күш жаттығулары;</w:t>
      </w:r>
    </w:p>
    <w:bookmarkEnd w:id="121"/>
    <w:bookmarkStart w:name="z129" w:id="122"/>
    <w:p>
      <w:pPr>
        <w:spacing w:after="0"/>
        <w:ind w:left="0"/>
        <w:jc w:val="both"/>
      </w:pPr>
      <w:r>
        <w:rPr>
          <w:rFonts w:ascii="Times New Roman"/>
          <w:b w:val="false"/>
          <w:i w:val="false"/>
          <w:color w:val="000000"/>
          <w:sz w:val="28"/>
        </w:rPr>
        <w:t>
      Құтқару арқанын конструкцияға төрт тәсілдің бірімен бекіту.</w:t>
      </w:r>
    </w:p>
    <w:bookmarkEnd w:id="122"/>
    <w:bookmarkStart w:name="z130" w:id="123"/>
    <w:p>
      <w:pPr>
        <w:spacing w:after="0"/>
        <w:ind w:left="0"/>
        <w:jc w:val="both"/>
      </w:pPr>
      <w:r>
        <w:rPr>
          <w:rFonts w:ascii="Times New Roman"/>
          <w:b w:val="false"/>
          <w:i w:val="false"/>
          <w:color w:val="000000"/>
          <w:sz w:val="28"/>
        </w:rPr>
        <w:t>
      31. Кәсіби дене шынықтыру дайындығы бойынша қызметкерлер мен әскери қызметшілерді жеке бағалау мынадай тәртіппен қойылады:</w:t>
      </w:r>
    </w:p>
    <w:bookmarkEnd w:id="123"/>
    <w:bookmarkStart w:name="z131" w:id="124"/>
    <w:p>
      <w:pPr>
        <w:spacing w:after="0"/>
        <w:ind w:left="0"/>
        <w:jc w:val="both"/>
      </w:pPr>
      <w:r>
        <w:rPr>
          <w:rFonts w:ascii="Times New Roman"/>
          <w:b w:val="false"/>
          <w:i w:val="false"/>
          <w:color w:val="000000"/>
          <w:sz w:val="28"/>
        </w:rPr>
        <w:t>
      "өте жақсы" – егер барлық ұпайлар "өте жақсы" болса немесе екеуі "өте жақсы" және біреуі "жақсы" болса;</w:t>
      </w:r>
    </w:p>
    <w:bookmarkEnd w:id="124"/>
    <w:bookmarkStart w:name="z132" w:id="125"/>
    <w:p>
      <w:pPr>
        <w:spacing w:after="0"/>
        <w:ind w:left="0"/>
        <w:jc w:val="both"/>
      </w:pPr>
      <w:r>
        <w:rPr>
          <w:rFonts w:ascii="Times New Roman"/>
          <w:b w:val="false"/>
          <w:i w:val="false"/>
          <w:color w:val="000000"/>
          <w:sz w:val="28"/>
        </w:rPr>
        <w:t xml:space="preserve">
      "жақсы" – бір баға "өте жақсы" және екі баға "жақсы" немесе бір баға "өте жақсы", екінші "жақсы" және үшінші баға "қанағаттанарлық" немесе екі баға "өте жақсы" және бір "қанағаттанарлық" немесе бір баға "өте жақсы" және екі баға "қанағаттанарлық" немесе екі баға "жақсы" және бір баға "қанағаттанарлық" немесе барлық бағалар "жақсы" болса; </w:t>
      </w:r>
    </w:p>
    <w:bookmarkEnd w:id="125"/>
    <w:bookmarkStart w:name="z133" w:id="126"/>
    <w:p>
      <w:pPr>
        <w:spacing w:after="0"/>
        <w:ind w:left="0"/>
        <w:jc w:val="both"/>
      </w:pPr>
      <w:r>
        <w:rPr>
          <w:rFonts w:ascii="Times New Roman"/>
          <w:b w:val="false"/>
          <w:i w:val="false"/>
          <w:color w:val="000000"/>
          <w:sz w:val="28"/>
        </w:rPr>
        <w:t>
      "қанағаттанарлық" – егер бір баға "жақсы" және екі баға "қанағаттанарлық" болса немесе барлық бағалар "қанағаттанарлық" болса;</w:t>
      </w:r>
    </w:p>
    <w:bookmarkEnd w:id="126"/>
    <w:bookmarkStart w:name="z134" w:id="127"/>
    <w:p>
      <w:pPr>
        <w:spacing w:after="0"/>
        <w:ind w:left="0"/>
        <w:jc w:val="both"/>
      </w:pPr>
      <w:r>
        <w:rPr>
          <w:rFonts w:ascii="Times New Roman"/>
          <w:b w:val="false"/>
          <w:i w:val="false"/>
          <w:color w:val="000000"/>
          <w:sz w:val="28"/>
        </w:rPr>
        <w:t>
      "қанағаттанарлықсыз" – егер нормативтердің біреуі "қанағаттанарлықсыз" баға алған болса.</w:t>
      </w:r>
    </w:p>
    <w:bookmarkEnd w:id="127"/>
    <w:bookmarkStart w:name="z135" w:id="128"/>
    <w:p>
      <w:pPr>
        <w:spacing w:after="0"/>
        <w:ind w:left="0"/>
        <w:jc w:val="both"/>
      </w:pPr>
      <w:r>
        <w:rPr>
          <w:rFonts w:ascii="Times New Roman"/>
          <w:b w:val="false"/>
          <w:i w:val="false"/>
          <w:color w:val="000000"/>
          <w:sz w:val="28"/>
        </w:rPr>
        <w:t>
      Өрт-құтқару дайындығы бойынша бойынша бағалау кәсіби дене шынықтыру дайындығығы бойынша нормативтерді тапсыру ведомосіне жазыла отырып, жеке қойылады</w:t>
      </w:r>
    </w:p>
    <w:bookmarkEnd w:id="128"/>
    <w:bookmarkStart w:name="z136" w:id="129"/>
    <w:p>
      <w:pPr>
        <w:spacing w:after="0"/>
        <w:ind w:left="0"/>
        <w:jc w:val="both"/>
      </w:pPr>
      <w:r>
        <w:rPr>
          <w:rFonts w:ascii="Times New Roman"/>
          <w:b w:val="false"/>
          <w:i w:val="false"/>
          <w:color w:val="000000"/>
          <w:sz w:val="28"/>
        </w:rPr>
        <w:t>
      32. Егер нормативтердің бірі бойынша қызметкер немесе әскери қызметші "қанағаттанарлықсыз" баға алған жағдайда, қалған нормативтер бойынша алынған бағаларға қарамастан, қызметкер немесе әскери қызметші белгіленген нормативтерді тапсырмаған болып есептеледі және Заңның 58-бабына сәйкес, сондай-ақ ТЖ қызметтік тергеу жүргізіледі.</w:t>
      </w:r>
    </w:p>
    <w:bookmarkEnd w:id="129"/>
    <w:bookmarkStart w:name="z137" w:id="130"/>
    <w:p>
      <w:pPr>
        <w:spacing w:after="0"/>
        <w:ind w:left="0"/>
        <w:jc w:val="both"/>
      </w:pPr>
      <w:r>
        <w:rPr>
          <w:rFonts w:ascii="Times New Roman"/>
          <w:b w:val="false"/>
          <w:i w:val="false"/>
          <w:color w:val="000000"/>
          <w:sz w:val="28"/>
        </w:rPr>
        <w:t xml:space="preserve">
      33. Кәсіби дене шынықтыру дайындығығы бойынша нормативтерді тапсыру ведомосы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ресімделеді, онымен қызметкерлер мен әскери қызметшілер қол қойып танысады.</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 органдары</w:t>
            </w:r>
            <w:r>
              <w:br/>
            </w:r>
            <w:r>
              <w:rPr>
                <w:rFonts w:ascii="Times New Roman"/>
                <w:b w:val="false"/>
                <w:i w:val="false"/>
                <w:color w:val="000000"/>
                <w:sz w:val="20"/>
              </w:rPr>
              <w:t>қызметкерлері мен әскери</w:t>
            </w:r>
            <w:r>
              <w:br/>
            </w:r>
            <w:r>
              <w:rPr>
                <w:rFonts w:ascii="Times New Roman"/>
                <w:b w:val="false"/>
                <w:i w:val="false"/>
                <w:color w:val="000000"/>
                <w:sz w:val="20"/>
              </w:rPr>
              <w:t>қызметшілерінің кәсіби</w:t>
            </w:r>
            <w:r>
              <w:br/>
            </w:r>
            <w:r>
              <w:rPr>
                <w:rFonts w:ascii="Times New Roman"/>
                <w:b w:val="false"/>
                <w:i w:val="false"/>
                <w:color w:val="000000"/>
                <w:sz w:val="20"/>
              </w:rPr>
              <w:t>қызметтік (кәсіби) және дене</w:t>
            </w:r>
            <w:r>
              <w:br/>
            </w:r>
            <w:r>
              <w:rPr>
                <w:rFonts w:ascii="Times New Roman"/>
                <w:b w:val="false"/>
                <w:i w:val="false"/>
                <w:color w:val="000000"/>
                <w:sz w:val="20"/>
              </w:rPr>
              <w:t>шынықтыру дайындығын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1-қосымша</w:t>
            </w:r>
          </w:p>
        </w:tc>
      </w:tr>
    </w:tbl>
    <w:bookmarkStart w:name="z139" w:id="131"/>
    <w:p>
      <w:pPr>
        <w:spacing w:after="0"/>
        <w:ind w:left="0"/>
        <w:jc w:val="both"/>
      </w:pPr>
      <w:r>
        <w:rPr>
          <w:rFonts w:ascii="Times New Roman"/>
          <w:b w:val="false"/>
          <w:i w:val="false"/>
          <w:color w:val="000000"/>
          <w:sz w:val="28"/>
        </w:rPr>
        <w:t>
      Нысан</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 бастығы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"___" __________</w:t>
            </w:r>
          </w:p>
        </w:tc>
      </w:tr>
    </w:tbl>
    <w:bookmarkStart w:name="z144" w:id="132"/>
    <w:p>
      <w:pPr>
        <w:spacing w:after="0"/>
        <w:ind w:left="0"/>
        <w:jc w:val="left"/>
      </w:pPr>
      <w:r>
        <w:rPr>
          <w:rFonts w:ascii="Times New Roman"/>
          <w:b/>
          <w:i w:val="false"/>
          <w:color w:val="000000"/>
        </w:rPr>
        <w:t xml:space="preserve"> Қызметкерлер мен әскери қызметшілерді кәсіби қызметтік дайындау бойынша сабақтарды өткізудің 20 __ жылғы ______ тоқсанға арналған тақырыптық жоспары (қызмет атауы)</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3"/>
          <w:p>
            <w:pPr>
              <w:spacing w:after="20"/>
              <w:ind w:left="20"/>
              <w:jc w:val="both"/>
            </w:pPr>
            <w:r>
              <w:rPr>
                <w:rFonts w:ascii="Times New Roman"/>
                <w:b w:val="false"/>
                <w:i w:val="false"/>
                <w:color w:val="000000"/>
                <w:sz w:val="20"/>
              </w:rPr>
              <w:t>
Күні</w:t>
            </w:r>
          </w:p>
          <w:bookmarkEnd w:id="133"/>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өткізу уақыты мен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өткізу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мен сабақ тақырыптарының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өткізуге жауапты қызметкердің/әскери қызметшінің лауазымы, тегі аты әкесінің 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Құрады: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 органдары</w:t>
            </w:r>
            <w:r>
              <w:br/>
            </w:r>
            <w:r>
              <w:rPr>
                <w:rFonts w:ascii="Times New Roman"/>
                <w:b w:val="false"/>
                <w:i w:val="false"/>
                <w:color w:val="000000"/>
                <w:sz w:val="20"/>
              </w:rPr>
              <w:t>қызметкерлері мен әскери</w:t>
            </w:r>
            <w:r>
              <w:br/>
            </w:r>
            <w:r>
              <w:rPr>
                <w:rFonts w:ascii="Times New Roman"/>
                <w:b w:val="false"/>
                <w:i w:val="false"/>
                <w:color w:val="000000"/>
                <w:sz w:val="20"/>
              </w:rPr>
              <w:t>қызметшілерінің кәсіби</w:t>
            </w:r>
            <w:r>
              <w:br/>
            </w:r>
            <w:r>
              <w:rPr>
                <w:rFonts w:ascii="Times New Roman"/>
                <w:b w:val="false"/>
                <w:i w:val="false"/>
                <w:color w:val="000000"/>
                <w:sz w:val="20"/>
              </w:rPr>
              <w:t>қызметтік (кәсіби) және дене</w:t>
            </w:r>
            <w:r>
              <w:br/>
            </w:r>
            <w:r>
              <w:rPr>
                <w:rFonts w:ascii="Times New Roman"/>
                <w:b w:val="false"/>
                <w:i w:val="false"/>
                <w:color w:val="000000"/>
                <w:sz w:val="20"/>
              </w:rPr>
              <w:t>шынықтыру дайындығын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2-қосымша</w:t>
            </w:r>
          </w:p>
        </w:tc>
      </w:tr>
    </w:tbl>
    <w:bookmarkStart w:name="z151" w:id="134"/>
    <w:p>
      <w:pPr>
        <w:spacing w:after="0"/>
        <w:ind w:left="0"/>
        <w:jc w:val="both"/>
      </w:pPr>
      <w:r>
        <w:rPr>
          <w:rFonts w:ascii="Times New Roman"/>
          <w:b w:val="false"/>
          <w:i w:val="false"/>
          <w:color w:val="000000"/>
          <w:sz w:val="28"/>
        </w:rPr>
        <w:t>
      Нысан</w:t>
      </w:r>
    </w:p>
    <w:bookmarkEnd w:id="134"/>
    <w:bookmarkStart w:name="z152" w:id="135"/>
    <w:p>
      <w:pPr>
        <w:spacing w:after="0"/>
        <w:ind w:left="0"/>
        <w:jc w:val="both"/>
      </w:pPr>
      <w:r>
        <w:rPr>
          <w:rFonts w:ascii="Times New Roman"/>
          <w:b w:val="false"/>
          <w:i w:val="false"/>
          <w:color w:val="000000"/>
          <w:sz w:val="28"/>
        </w:rPr>
        <w:t>
      (Титул парағы)</w:t>
      </w:r>
    </w:p>
    <w:bookmarkEnd w:id="135"/>
    <w:bookmarkStart w:name="z153" w:id="136"/>
    <w:p>
      <w:pPr>
        <w:spacing w:after="0"/>
        <w:ind w:left="0"/>
        <w:jc w:val="left"/>
      </w:pPr>
      <w:r>
        <w:rPr>
          <w:rFonts w:ascii="Times New Roman"/>
          <w:b/>
          <w:i w:val="false"/>
          <w:color w:val="000000"/>
        </w:rPr>
        <w:t xml:space="preserve"> __________________________________________________________________</w:t>
      </w:r>
    </w:p>
    <w:bookmarkEnd w:id="136"/>
    <w:bookmarkStart w:name="z154" w:id="137"/>
    <w:p>
      <w:pPr>
        <w:spacing w:after="0"/>
        <w:ind w:left="0"/>
        <w:jc w:val="left"/>
      </w:pPr>
      <w:r>
        <w:rPr>
          <w:rFonts w:ascii="Times New Roman"/>
          <w:b/>
          <w:i w:val="false"/>
          <w:color w:val="000000"/>
        </w:rPr>
        <w:t xml:space="preserve"> (азаматтық қорғау органы) Қатысу журналы  (өткен бағдарламаны және кәсіби қызметтік (кәсіби) бойынша теориялық және практикалық сабақтарға қатысуды есепке алу және қызметкерлер мен әскери қызметшілердің дене шынықтыру дайындығы)</w:t>
      </w:r>
    </w:p>
    <w:bookmarkEnd w:id="137"/>
    <w:bookmarkStart w:name="z155" w:id="138"/>
    <w:p>
      <w:pPr>
        <w:spacing w:after="0"/>
        <w:ind w:left="0"/>
        <w:jc w:val="both"/>
      </w:pPr>
      <w:r>
        <w:rPr>
          <w:rFonts w:ascii="Times New Roman"/>
          <w:b w:val="false"/>
          <w:i w:val="false"/>
          <w:color w:val="000000"/>
          <w:sz w:val="28"/>
        </w:rPr>
        <w:t>
      (титул парағының айналымы)</w:t>
      </w:r>
    </w:p>
    <w:bookmarkEnd w:id="138"/>
    <w:bookmarkStart w:name="z156" w:id="139"/>
    <w:p>
      <w:pPr>
        <w:spacing w:after="0"/>
        <w:ind w:left="0"/>
        <w:jc w:val="both"/>
      </w:pPr>
      <w:r>
        <w:rPr>
          <w:rFonts w:ascii="Times New Roman"/>
          <w:b w:val="false"/>
          <w:i w:val="false"/>
          <w:color w:val="000000"/>
          <w:sz w:val="28"/>
        </w:rPr>
        <w:t>
      Журнал жүргізу:</w:t>
      </w:r>
    </w:p>
    <w:bookmarkEnd w:id="139"/>
    <w:bookmarkStart w:name="z157" w:id="140"/>
    <w:p>
      <w:pPr>
        <w:spacing w:after="0"/>
        <w:ind w:left="0"/>
        <w:jc w:val="both"/>
      </w:pPr>
      <w:r>
        <w:rPr>
          <w:rFonts w:ascii="Times New Roman"/>
          <w:b w:val="false"/>
          <w:i w:val="false"/>
          <w:color w:val="000000"/>
          <w:sz w:val="28"/>
        </w:rPr>
        <w:t>
      1. Қызметкерлер мен әскери қызметшілердің кәсіби қызметтік (кәсіби) және дене шынықтыру дайындығының әрбір түрі үшін жеке бөлім және қажетті беттер саны бөлінеді.</w:t>
      </w:r>
    </w:p>
    <w:bookmarkEnd w:id="140"/>
    <w:bookmarkStart w:name="z158" w:id="141"/>
    <w:p>
      <w:pPr>
        <w:spacing w:after="0"/>
        <w:ind w:left="0"/>
        <w:jc w:val="both"/>
      </w:pPr>
      <w:r>
        <w:rPr>
          <w:rFonts w:ascii="Times New Roman"/>
          <w:b w:val="false"/>
          <w:i w:val="false"/>
          <w:color w:val="000000"/>
          <w:sz w:val="28"/>
        </w:rPr>
        <w:t>
      2. Журналды кадр қызметі бөлімшесі жүргізеді.</w:t>
      </w:r>
    </w:p>
    <w:bookmarkEnd w:id="141"/>
    <w:bookmarkStart w:name="z159" w:id="142"/>
    <w:p>
      <w:pPr>
        <w:spacing w:after="0"/>
        <w:ind w:left="0"/>
        <w:jc w:val="both"/>
      </w:pPr>
      <w:r>
        <w:rPr>
          <w:rFonts w:ascii="Times New Roman"/>
          <w:b w:val="false"/>
          <w:i w:val="false"/>
          <w:color w:val="000000"/>
          <w:sz w:val="28"/>
        </w:rPr>
        <w:t>
      3. Журналда:</w:t>
      </w:r>
    </w:p>
    <w:bookmarkEnd w:id="142"/>
    <w:bookmarkStart w:name="z160" w:id="143"/>
    <w:p>
      <w:pPr>
        <w:spacing w:after="0"/>
        <w:ind w:left="0"/>
        <w:jc w:val="both"/>
      </w:pPr>
      <w:r>
        <w:rPr>
          <w:rFonts w:ascii="Times New Roman"/>
          <w:b w:val="false"/>
          <w:i w:val="false"/>
          <w:color w:val="000000"/>
          <w:sz w:val="28"/>
        </w:rPr>
        <w:t>
      барлық теориялық сабақтар, сондай-ақ кәсіби дене шынықтыру және саптық дайындық бойынша практикалық сабақтар;</w:t>
      </w:r>
    </w:p>
    <w:bookmarkEnd w:id="143"/>
    <w:bookmarkStart w:name="z161" w:id="144"/>
    <w:p>
      <w:pPr>
        <w:spacing w:after="0"/>
        <w:ind w:left="0"/>
        <w:jc w:val="both"/>
      </w:pPr>
      <w:r>
        <w:rPr>
          <w:rFonts w:ascii="Times New Roman"/>
          <w:b w:val="false"/>
          <w:i w:val="false"/>
          <w:color w:val="000000"/>
          <w:sz w:val="28"/>
        </w:rPr>
        <w:t>
      қызметкерлер мен әскери қызметшілердің сабаққа қатысуы есепке алынады.</w:t>
      </w:r>
    </w:p>
    <w:bookmarkEnd w:id="144"/>
    <w:bookmarkStart w:name="z162" w:id="145"/>
    <w:p>
      <w:pPr>
        <w:spacing w:after="0"/>
        <w:ind w:left="0"/>
        <w:jc w:val="both"/>
      </w:pPr>
      <w:r>
        <w:rPr>
          <w:rFonts w:ascii="Times New Roman"/>
          <w:b w:val="false"/>
          <w:i w:val="false"/>
          <w:color w:val="000000"/>
          <w:sz w:val="28"/>
        </w:rPr>
        <w:t>
      4. Сабаққа келу "+" белгісімен белгіленеді.</w:t>
      </w:r>
    </w:p>
    <w:bookmarkEnd w:id="145"/>
    <w:bookmarkStart w:name="z163" w:id="146"/>
    <w:p>
      <w:pPr>
        <w:spacing w:after="0"/>
        <w:ind w:left="0"/>
        <w:jc w:val="both"/>
      </w:pPr>
      <w:r>
        <w:rPr>
          <w:rFonts w:ascii="Times New Roman"/>
          <w:b w:val="false"/>
          <w:i w:val="false"/>
          <w:color w:val="000000"/>
          <w:sz w:val="28"/>
        </w:rPr>
        <w:t>
      5. Сабақта болмауы: демалыс – "д", іссапар – "і", кезекшілік (наряд), төтенше жағдайларды (өрттерді, су тасқынын, дүлей және техногендік зілзалаларды) жою жөніндегі жедел штабтың жұмысына қатысу– "к" немесе "н", сырқаты бойынша немесе медициналық тексеруден өту және (немесе) сондай – ақ дәрігердің қабылдауында болу – "с", оқу демалысы немесе іссапар – "о", баянаты бойынша немесе ерекше маңызы бар және орындау мерзімдері қысылған тапсырмаларды (құжаттарды) орындау – "б", белгісіз себептермен – "-".</w:t>
      </w:r>
    </w:p>
    <w:bookmarkEnd w:id="146"/>
    <w:bookmarkStart w:name="z164" w:id="147"/>
    <w:p>
      <w:pPr>
        <w:spacing w:after="0"/>
        <w:ind w:left="0"/>
        <w:jc w:val="both"/>
      </w:pPr>
      <w:r>
        <w:rPr>
          <w:rFonts w:ascii="Times New Roman"/>
          <w:b w:val="false"/>
          <w:i w:val="false"/>
          <w:color w:val="000000"/>
          <w:sz w:val="28"/>
        </w:rPr>
        <w:t>
      6. Оқу жылының соңында журнал құжаттамалық қамтамасыз ету бөлімшесіне сақтауға тапсырылады. Журналды сақтау мерзімі ТЖМ нормативтік құжаттарымен белгіленеді.</w:t>
      </w:r>
    </w:p>
    <w:bookmarkEnd w:id="147"/>
    <w:bookmarkStart w:name="z165" w:id="148"/>
    <w:p>
      <w:pPr>
        <w:spacing w:after="0"/>
        <w:ind w:left="0"/>
        <w:jc w:val="left"/>
      </w:pPr>
      <w:r>
        <w:rPr>
          <w:rFonts w:ascii="Times New Roman"/>
          <w:b/>
          <w:i w:val="false"/>
          <w:color w:val="000000"/>
        </w:rPr>
        <w:t xml:space="preserve"> Мазмұны</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Журнал бөлімдерінің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бағдарламасын және сабаққа қатысуды есепке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дайындық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Әлеуметтік-құқықтық дайындық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дайындық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Саптық дайындық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Өрт-құтқару дайындығы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7" w:id="149"/>
    <w:p>
      <w:pPr>
        <w:spacing w:after="0"/>
        <w:ind w:left="0"/>
        <w:jc w:val="both"/>
      </w:pPr>
      <w:r>
        <w:rPr>
          <w:rFonts w:ascii="Times New Roman"/>
          <w:b w:val="false"/>
          <w:i w:val="false"/>
          <w:color w:val="000000"/>
          <w:sz w:val="28"/>
        </w:rPr>
        <w:t>
      (журнал бөлімдері)</w:t>
      </w:r>
    </w:p>
    <w:bookmarkEnd w:id="149"/>
    <w:bookmarkStart w:name="z168" w:id="150"/>
    <w:p>
      <w:pPr>
        <w:spacing w:after="0"/>
        <w:ind w:left="0"/>
        <w:jc w:val="left"/>
      </w:pPr>
      <w:r>
        <w:rPr>
          <w:rFonts w:ascii="Times New Roman"/>
          <w:b/>
          <w:i w:val="false"/>
          <w:color w:val="000000"/>
        </w:rPr>
        <w:t xml:space="preserve"> 1-тарау. Оқу бағдарламасын және сабаққа қатысуды есепке алу</w:t>
      </w:r>
    </w:p>
    <w:bookmarkEnd w:id="150"/>
    <w:bookmarkStart w:name="z169" w:id="151"/>
    <w:p>
      <w:pPr>
        <w:spacing w:after="0"/>
        <w:ind w:left="0"/>
        <w:jc w:val="left"/>
      </w:pPr>
      <w:r>
        <w:rPr>
          <w:rFonts w:ascii="Times New Roman"/>
          <w:b/>
          <w:i w:val="false"/>
          <w:color w:val="000000"/>
        </w:rPr>
        <w:t xml:space="preserve"> Арнайы дайындық (кәсіби дайындықтың түрі)</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Атағы</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күні</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тақырыбы</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өткізген адамның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0" w:id="152"/>
    <w:p>
      <w:pPr>
        <w:spacing w:after="0"/>
        <w:ind w:left="0"/>
        <w:jc w:val="left"/>
      </w:pPr>
      <w:r>
        <w:rPr>
          <w:rFonts w:ascii="Times New Roman"/>
          <w:b/>
          <w:i w:val="false"/>
          <w:color w:val="000000"/>
        </w:rPr>
        <w:t xml:space="preserve"> Әлеуметтік-құқықтық дайындық  (кәсіби дайындықтың түрі)</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Атағы</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күні</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тақырыбы</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өткізген адамның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1" w:id="153"/>
    <w:p>
      <w:pPr>
        <w:spacing w:after="0"/>
        <w:ind w:left="0"/>
        <w:jc w:val="left"/>
      </w:pPr>
      <w:r>
        <w:rPr>
          <w:rFonts w:ascii="Times New Roman"/>
          <w:b/>
          <w:i w:val="false"/>
          <w:color w:val="000000"/>
        </w:rPr>
        <w:t xml:space="preserve"> Психологиялық дайындық  (кәсіби дайындықтың түрі)</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Атағы</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күні</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тақырыбы</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өткізген адамның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2" w:id="154"/>
    <w:p>
      <w:pPr>
        <w:spacing w:after="0"/>
        <w:ind w:left="0"/>
        <w:jc w:val="left"/>
      </w:pPr>
      <w:r>
        <w:rPr>
          <w:rFonts w:ascii="Times New Roman"/>
          <w:b/>
          <w:i w:val="false"/>
          <w:color w:val="000000"/>
        </w:rPr>
        <w:t xml:space="preserve"> Саптық дайындық  (кәсіби дайындықтың түрі)</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Атағы</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күні</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тақырыбы</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өткізген адамның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3" w:id="155"/>
    <w:p>
      <w:pPr>
        <w:spacing w:after="0"/>
        <w:ind w:left="0"/>
        <w:jc w:val="left"/>
      </w:pPr>
      <w:r>
        <w:rPr>
          <w:rFonts w:ascii="Times New Roman"/>
          <w:b/>
          <w:i w:val="false"/>
          <w:color w:val="000000"/>
        </w:rPr>
        <w:t xml:space="preserve"> Дене шынықтыру дайындығы  (кәсіби дайындықтың түрі)</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күні</w:t>
            </w: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4" w:id="156"/>
    <w:p>
      <w:pPr>
        <w:spacing w:after="0"/>
        <w:ind w:left="0"/>
        <w:jc w:val="left"/>
      </w:pPr>
      <w:r>
        <w:rPr>
          <w:rFonts w:ascii="Times New Roman"/>
          <w:b/>
          <w:i w:val="false"/>
          <w:color w:val="000000"/>
        </w:rPr>
        <w:t xml:space="preserve"> Өрт-құтқару дайындығы  (кәсіби дайындықтың түрі)</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күні</w:t>
            </w: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 органдары</w:t>
            </w:r>
            <w:r>
              <w:br/>
            </w:r>
            <w:r>
              <w:rPr>
                <w:rFonts w:ascii="Times New Roman"/>
                <w:b w:val="false"/>
                <w:i w:val="false"/>
                <w:color w:val="000000"/>
                <w:sz w:val="20"/>
              </w:rPr>
              <w:t>қызметкерлері мен әскери</w:t>
            </w:r>
            <w:r>
              <w:br/>
            </w:r>
            <w:r>
              <w:rPr>
                <w:rFonts w:ascii="Times New Roman"/>
                <w:b w:val="false"/>
                <w:i w:val="false"/>
                <w:color w:val="000000"/>
                <w:sz w:val="20"/>
              </w:rPr>
              <w:t>қызметшілерінің кәсіби</w:t>
            </w:r>
            <w:r>
              <w:br/>
            </w:r>
            <w:r>
              <w:rPr>
                <w:rFonts w:ascii="Times New Roman"/>
                <w:b w:val="false"/>
                <w:i w:val="false"/>
                <w:color w:val="000000"/>
                <w:sz w:val="20"/>
              </w:rPr>
              <w:t>қызметтік (кәсіби) және дене</w:t>
            </w:r>
            <w:r>
              <w:br/>
            </w:r>
            <w:r>
              <w:rPr>
                <w:rFonts w:ascii="Times New Roman"/>
                <w:b w:val="false"/>
                <w:i w:val="false"/>
                <w:color w:val="000000"/>
                <w:sz w:val="20"/>
              </w:rPr>
              <w:t>шынықтыру дайындығын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3-қосымша</w:t>
            </w:r>
          </w:p>
        </w:tc>
      </w:tr>
    </w:tbl>
    <w:bookmarkStart w:name="z176" w:id="157"/>
    <w:p>
      <w:pPr>
        <w:spacing w:after="0"/>
        <w:ind w:left="0"/>
        <w:jc w:val="both"/>
      </w:pPr>
      <w:r>
        <w:rPr>
          <w:rFonts w:ascii="Times New Roman"/>
          <w:b w:val="false"/>
          <w:i w:val="false"/>
          <w:color w:val="000000"/>
          <w:sz w:val="28"/>
        </w:rPr>
        <w:t>
      Нысан</w:t>
      </w:r>
    </w:p>
    <w:bookmarkEnd w:id="157"/>
    <w:bookmarkStart w:name="z177" w:id="158"/>
    <w:p>
      <w:pPr>
        <w:spacing w:after="0"/>
        <w:ind w:left="0"/>
        <w:jc w:val="left"/>
      </w:pPr>
      <w:r>
        <w:rPr>
          <w:rFonts w:ascii="Times New Roman"/>
          <w:b/>
          <w:i w:val="false"/>
          <w:color w:val="000000"/>
        </w:rPr>
        <w:t xml:space="preserve"> Кәсіби дене шынықтыру дайындығы бойынша сабақтар өткізу  КЕСТЕСІ</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түрі (Д-Ө)</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түрі (Д-Ө)</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түрі (Д-Ө)</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түрі (Д-Ө)</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түрі (Д-Ө)</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түрі (Д-Ө)</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түрі (Д-Ө)</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түрі (Д-Ө)</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түрі (Д-Ө)</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түрі (Д-Ө)</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түрі (Д-Ө)</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түрі (Д-Ө)</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8" w:id="159"/>
    <w:p>
      <w:pPr>
        <w:spacing w:after="0"/>
        <w:ind w:left="0"/>
        <w:jc w:val="both"/>
      </w:pPr>
      <w:r>
        <w:rPr>
          <w:rFonts w:ascii="Times New Roman"/>
          <w:b w:val="false"/>
          <w:i w:val="false"/>
          <w:color w:val="000000"/>
          <w:sz w:val="28"/>
        </w:rPr>
        <w:t>
      Ескерту: Д - дене шынықтыру дайындығы, Ө - өрт-құтқару дайындығы.</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 органдары</w:t>
            </w:r>
            <w:r>
              <w:br/>
            </w:r>
            <w:r>
              <w:rPr>
                <w:rFonts w:ascii="Times New Roman"/>
                <w:b w:val="false"/>
                <w:i w:val="false"/>
                <w:color w:val="000000"/>
                <w:sz w:val="20"/>
              </w:rPr>
              <w:t>қызметкерлері мен әскери</w:t>
            </w:r>
            <w:r>
              <w:br/>
            </w:r>
            <w:r>
              <w:rPr>
                <w:rFonts w:ascii="Times New Roman"/>
                <w:b w:val="false"/>
                <w:i w:val="false"/>
                <w:color w:val="000000"/>
                <w:sz w:val="20"/>
              </w:rPr>
              <w:t>қызметшілерінің кәсіби</w:t>
            </w:r>
            <w:r>
              <w:br/>
            </w:r>
            <w:r>
              <w:rPr>
                <w:rFonts w:ascii="Times New Roman"/>
                <w:b w:val="false"/>
                <w:i w:val="false"/>
                <w:color w:val="000000"/>
                <w:sz w:val="20"/>
              </w:rPr>
              <w:t>қызметтік (кәсіби) және дене</w:t>
            </w:r>
            <w:r>
              <w:br/>
            </w:r>
            <w:r>
              <w:rPr>
                <w:rFonts w:ascii="Times New Roman"/>
                <w:b w:val="false"/>
                <w:i w:val="false"/>
                <w:color w:val="000000"/>
                <w:sz w:val="20"/>
              </w:rPr>
              <w:t>шынықтыру дайындығын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4-қосымша</w:t>
            </w:r>
          </w:p>
        </w:tc>
      </w:tr>
    </w:tbl>
    <w:bookmarkStart w:name="z180" w:id="160"/>
    <w:p>
      <w:pPr>
        <w:spacing w:after="0"/>
        <w:ind w:left="0"/>
        <w:jc w:val="left"/>
      </w:pPr>
      <w:r>
        <w:rPr>
          <w:rFonts w:ascii="Times New Roman"/>
          <w:b/>
          <w:i w:val="false"/>
          <w:color w:val="000000"/>
        </w:rPr>
        <w:t xml:space="preserve"> Кәсіби дене шынықтыру дайындығы бойынша нормативтер</w:t>
      </w:r>
    </w:p>
    <w:bookmarkEnd w:id="160"/>
    <w:bookmarkStart w:name="z181" w:id="161"/>
    <w:p>
      <w:pPr>
        <w:spacing w:after="0"/>
        <w:ind w:left="0"/>
        <w:jc w:val="left"/>
      </w:pPr>
      <w:r>
        <w:rPr>
          <w:rFonts w:ascii="Times New Roman"/>
          <w:b/>
          <w:i w:val="false"/>
          <w:color w:val="000000"/>
        </w:rPr>
        <w:t xml:space="preserve"> 1-тарау. Ерлерге арналған "А" санатындағы кәсіби дене шынықтыру дайындығы бойынша нормативтер</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Жаттығудың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жас топтары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және одан жоғары.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Күштік дайындық деңгейін бағалау</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2"/>
          <w:p>
            <w:pPr>
              <w:spacing w:after="20"/>
              <w:ind w:left="20"/>
              <w:jc w:val="both"/>
            </w:pPr>
            <w:r>
              <w:rPr>
                <w:rFonts w:ascii="Times New Roman"/>
                <w:b w:val="false"/>
                <w:i w:val="false"/>
                <w:color w:val="000000"/>
                <w:sz w:val="20"/>
              </w:rPr>
              <w:t>
Белтемірге тартылу</w:t>
            </w:r>
          </w:p>
          <w:bookmarkEnd w:id="162"/>
          <w:p>
            <w:pPr>
              <w:spacing w:after="20"/>
              <w:ind w:left="20"/>
              <w:jc w:val="both"/>
            </w:pPr>
            <w:r>
              <w:rPr>
                <w:rFonts w:ascii="Times New Roman"/>
                <w:b w:val="false"/>
                <w:i w:val="false"/>
                <w:color w:val="000000"/>
                <w:sz w:val="20"/>
              </w:rPr>
              <w:t>
(рет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3"/>
          <w:p>
            <w:pPr>
              <w:spacing w:after="20"/>
              <w:ind w:left="20"/>
              <w:jc w:val="both"/>
            </w:pPr>
            <w:r>
              <w:rPr>
                <w:rFonts w:ascii="Times New Roman"/>
                <w:b w:val="false"/>
                <w:i w:val="false"/>
                <w:color w:val="000000"/>
                <w:sz w:val="20"/>
              </w:rPr>
              <w:t xml:space="preserve">
Күш жаттығуларының кешені </w:t>
            </w:r>
          </w:p>
          <w:bookmarkEnd w:id="163"/>
          <w:p>
            <w:pPr>
              <w:spacing w:after="20"/>
              <w:ind w:left="20"/>
              <w:jc w:val="both"/>
            </w:pPr>
            <w:r>
              <w:rPr>
                <w:rFonts w:ascii="Times New Roman"/>
                <w:b w:val="false"/>
                <w:i w:val="false"/>
                <w:color w:val="000000"/>
                <w:sz w:val="20"/>
              </w:rPr>
              <w:t>
(қайталау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Жылдамдыққа дайындық деңгейін бағалау</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 жүгіру (секунд)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4"/>
          <w:p>
            <w:pPr>
              <w:spacing w:after="20"/>
              <w:ind w:left="20"/>
              <w:jc w:val="both"/>
            </w:pPr>
            <w:r>
              <w:rPr>
                <w:rFonts w:ascii="Times New Roman"/>
                <w:b w:val="false"/>
                <w:i w:val="false"/>
                <w:color w:val="000000"/>
                <w:sz w:val="20"/>
              </w:rPr>
              <w:t xml:space="preserve">
10x10 метр </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қайтармалы жүгіру </w:t>
            </w:r>
          </w:p>
          <w:p>
            <w:pPr>
              <w:spacing w:after="20"/>
              <w:ind w:left="20"/>
              <w:jc w:val="both"/>
            </w:pPr>
            <w:r>
              <w:rPr>
                <w:rFonts w:ascii="Times New Roman"/>
                <w:b w:val="false"/>
                <w:i w:val="false"/>
                <w:color w:val="000000"/>
                <w:sz w:val="20"/>
              </w:rPr>
              <w:t>
 (секунд)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метр жүгіру (секунд)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Төзімділік деңгейін бағалау</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 жүгіру (минут, секунд)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Өрт-құтқару дайындығы</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мұнарасының 4-қабатының терезесіне шабуыл баспалдағымен көтерілу (секунд)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5"/>
          <w:p>
            <w:pPr>
              <w:spacing w:after="20"/>
              <w:ind w:left="20"/>
              <w:jc w:val="both"/>
            </w:pPr>
            <w:r>
              <w:rPr>
                <w:rFonts w:ascii="Times New Roman"/>
                <w:b w:val="false"/>
                <w:i w:val="false"/>
                <w:color w:val="000000"/>
                <w:sz w:val="20"/>
              </w:rPr>
              <w:t>
Ескертпе:</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Ерлерге арналған күш жаттығуларының кешені жас санаттарын ескере отырып орындалады бір шеңбер/қайталау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1) қолды тіреп жатып бүгу және жазу (тік дене, қолды иық еніне тіректі кеудеге тигізгенге дейін бүгу) – 10 рет (I – IV топ), 5 рет - (V – VIII топ);</w:t>
            </w:r>
          </w:p>
          <w:p>
            <w:pPr>
              <w:spacing w:after="20"/>
              <w:ind w:left="20"/>
              <w:jc w:val="both"/>
            </w:pPr>
            <w:r>
              <w:rPr>
                <w:rFonts w:ascii="Times New Roman"/>
                <w:b w:val="false"/>
                <w:i w:val="false"/>
                <w:color w:val="000000"/>
                <w:sz w:val="20"/>
              </w:rPr>
              <w:t>
</w:t>
            </w:r>
            <w:r>
              <w:rPr>
                <w:rFonts w:ascii="Times New Roman"/>
                <w:b w:val="false"/>
                <w:i w:val="false"/>
                <w:color w:val="000000"/>
                <w:sz w:val="20"/>
              </w:rPr>
              <w:t>2) қолды тіреп жатып аяқты отырып қалыпқа келтіру (тізе иық деңгейіне дейін) және жатып тірекке бастапқы қалыпқа оралу – 10 рет (I – IV топ), 5 рет - (V – VIII топ);</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отырған қалпынан (жамбас пен жіліншік арасындағы бұрыш 90 градустан төмен, қолдар еденге тиеді) жоғары секіріп шығу (жоғары созылған қолдар, дене, аяқтар бір түзуді құрайды) және бастапқы қалыпқа оралу-10 рет (I – IV топтар), 5 рет – (V-VIII топтар);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арқаға, қол мен иыққа немесе желкеге жату, тізенің шынтақпен жанасуына дейін дененің алға еңкеюі (аяқтың сәл бүгілуіне жол беріледі), бастапқы қалыпқа оралған кезде тірекке жауырынмен тигізу қажет – 10 рет (I – IV топ), 5 рет - (V – VIII топ).</w:t>
            </w:r>
          </w:p>
          <w:p>
            <w:pPr>
              <w:spacing w:after="20"/>
              <w:ind w:left="20"/>
              <w:jc w:val="both"/>
            </w:pPr>
            <w:r>
              <w:rPr>
                <w:rFonts w:ascii="Times New Roman"/>
                <w:b w:val="false"/>
                <w:i w:val="false"/>
                <w:color w:val="000000"/>
                <w:sz w:val="20"/>
              </w:rPr>
              <w:t>
</w:t>
            </w:r>
            <w:r>
              <w:rPr>
                <w:rFonts w:ascii="Times New Roman"/>
                <w:b w:val="false"/>
                <w:i w:val="false"/>
                <w:color w:val="000000"/>
                <w:sz w:val="20"/>
              </w:rPr>
              <w:t>Жаттығулар тоқтаусыз орындалады, кешендер арасындағы интервал 10 секундтан аспайды.</w:t>
            </w:r>
          </w:p>
          <w:p>
            <w:pPr>
              <w:spacing w:after="20"/>
              <w:ind w:left="20"/>
              <w:jc w:val="both"/>
            </w:pPr>
            <w:r>
              <w:rPr>
                <w:rFonts w:ascii="Times New Roman"/>
                <w:b w:val="false"/>
                <w:i w:val="false"/>
                <w:color w:val="000000"/>
                <w:sz w:val="20"/>
              </w:rPr>
              <w:t>
Жаттығуды дұрыс орындамаған жағдайда үш реттен артық емес "санамау" пәрмені беріледі, одан кейін қызметкер/әскери қызметші жаттығуды орындаудан шығарылады.</w:t>
            </w:r>
          </w:p>
        </w:tc>
      </w:tr>
    </w:tbl>
    <w:bookmarkStart w:name="z193" w:id="166"/>
    <w:p>
      <w:pPr>
        <w:spacing w:after="0"/>
        <w:ind w:left="0"/>
        <w:jc w:val="left"/>
      </w:pPr>
      <w:r>
        <w:rPr>
          <w:rFonts w:ascii="Times New Roman"/>
          <w:b/>
          <w:i w:val="false"/>
          <w:color w:val="000000"/>
        </w:rPr>
        <w:t xml:space="preserve"> 2-тарау. Әйелдерге арналған "А" санатындағы кәсіби дене шынықтыру дайындығы бойынша нормативтер</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Жаттығудың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жас топтары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және одан жоғары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Күштік дайындық деңгейін бағалау</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67"/>
          <w:p>
            <w:pPr>
              <w:spacing w:after="20"/>
              <w:ind w:left="20"/>
              <w:jc w:val="both"/>
            </w:pPr>
            <w:r>
              <w:rPr>
                <w:rFonts w:ascii="Times New Roman"/>
                <w:b w:val="false"/>
                <w:i w:val="false"/>
                <w:color w:val="000000"/>
                <w:sz w:val="20"/>
              </w:rPr>
              <w:t xml:space="preserve">
Күш жаттығуларының кешені </w:t>
            </w:r>
          </w:p>
          <w:bookmarkEnd w:id="167"/>
          <w:p>
            <w:pPr>
              <w:spacing w:after="20"/>
              <w:ind w:left="20"/>
              <w:jc w:val="both"/>
            </w:pPr>
            <w:r>
              <w:rPr>
                <w:rFonts w:ascii="Times New Roman"/>
                <w:b w:val="false"/>
                <w:i w:val="false"/>
                <w:color w:val="000000"/>
                <w:sz w:val="20"/>
              </w:rPr>
              <w:t>
(қайталау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Жылдамдыққа дайындық деңгейін бағалау</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 жүгіру (секунд)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рет 10 метр қайтармалы жүгіру (секунд)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метр жүгіру (секунд)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Төзімділік деңгейін бағалау</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 жүгіру (минут, секунд)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Өрт-құтқару дайындығы</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арқанын ғимарат құрылысына 4 тәсілдің бірімен бекіту (сек.)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68"/>
          <w:p>
            <w:pPr>
              <w:spacing w:after="20"/>
              <w:ind w:left="20"/>
              <w:jc w:val="both"/>
            </w:pPr>
            <w:r>
              <w:rPr>
                <w:rFonts w:ascii="Times New Roman"/>
                <w:b w:val="false"/>
                <w:i w:val="false"/>
                <w:color w:val="000000"/>
                <w:sz w:val="20"/>
              </w:rPr>
              <w:t>
Ескертпе:</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VІ және VII (әйелдер) медициналық-жас топтарында нормативтерді тапсыру кезінде дене шынықтыру дайындығы үшін баға екі нормативтерді орындау бойынша қойылады.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Әйелдерге арналған күш жаттығуларының жиынтығы жас санаттарын ескере отырып, бір шеңбер/ қайталау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Әйелдерге арналған күштік жаттығулар кешені бір минут бойы тоқтаусыз орындалады, арқада жатып, қол ұшынан иыққа немесе желкеге қарай алғашқы 30 секунд, шынтақпен тізеге тигізгенге дейін алға еңкеюдің ең көп саны, аяқтар бекітілген (аяқтың сәл бүгілуіне жол беріледі), бастапқы қалыпқа оралған кезде тіректі жауырынмен тигізу қажет; содан кейін тізені төңкеріп тастау қажет; келесі 30 секунд ішінде тынығу үшін кідіріссіз және жатып тіреуде қолды бүгу мен созудың ең көп санын орындау керек (денені түзу, қолды тірекке тигізгенге дейін бүгу керек).</w:t>
            </w:r>
          </w:p>
          <w:p>
            <w:pPr>
              <w:spacing w:after="20"/>
              <w:ind w:left="20"/>
              <w:jc w:val="both"/>
            </w:pPr>
            <w:r>
              <w:rPr>
                <w:rFonts w:ascii="Times New Roman"/>
                <w:b w:val="false"/>
                <w:i w:val="false"/>
                <w:color w:val="000000"/>
                <w:sz w:val="20"/>
              </w:rPr>
              <w:t>
Жаттығуды дұрыс орындамаған жағдайда үш реттен артық емес "санамау" пәрмені беріледі, одан кейін қызметкер/әскери қызметші жаттығуды орындаудан шығарылады.</w:t>
            </w:r>
          </w:p>
        </w:tc>
      </w:tr>
    </w:tbl>
    <w:bookmarkStart w:name="z199" w:id="169"/>
    <w:p>
      <w:pPr>
        <w:spacing w:after="0"/>
        <w:ind w:left="0"/>
        <w:jc w:val="left"/>
      </w:pPr>
      <w:r>
        <w:rPr>
          <w:rFonts w:ascii="Times New Roman"/>
          <w:b/>
          <w:i w:val="false"/>
          <w:color w:val="000000"/>
        </w:rPr>
        <w:t xml:space="preserve"> 3-тарау. Ерлерге арналған "Б" санатындағы кәсіби дене шынықтыру дайындығы бойынша нормативтер</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Жаттығудың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жас топтары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және одан жоғары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Күштік дайындық деңгейін бағалау</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0"/>
          <w:p>
            <w:pPr>
              <w:spacing w:after="20"/>
              <w:ind w:left="20"/>
              <w:jc w:val="both"/>
            </w:pPr>
            <w:r>
              <w:rPr>
                <w:rFonts w:ascii="Times New Roman"/>
                <w:b w:val="false"/>
                <w:i w:val="false"/>
                <w:color w:val="000000"/>
                <w:sz w:val="20"/>
              </w:rPr>
              <w:t>
Белтемірге тартылу</w:t>
            </w:r>
          </w:p>
          <w:bookmarkEnd w:id="170"/>
          <w:p>
            <w:pPr>
              <w:spacing w:after="20"/>
              <w:ind w:left="20"/>
              <w:jc w:val="both"/>
            </w:pPr>
            <w:r>
              <w:rPr>
                <w:rFonts w:ascii="Times New Roman"/>
                <w:b w:val="false"/>
                <w:i w:val="false"/>
                <w:color w:val="000000"/>
                <w:sz w:val="20"/>
              </w:rPr>
              <w:t>
(рет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1"/>
          <w:p>
            <w:pPr>
              <w:spacing w:after="20"/>
              <w:ind w:left="20"/>
              <w:jc w:val="both"/>
            </w:pPr>
            <w:r>
              <w:rPr>
                <w:rFonts w:ascii="Times New Roman"/>
                <w:b w:val="false"/>
                <w:i w:val="false"/>
                <w:color w:val="000000"/>
                <w:sz w:val="20"/>
              </w:rPr>
              <w:t xml:space="preserve">
Күш жаттығуларының кешені </w:t>
            </w:r>
          </w:p>
          <w:bookmarkEnd w:id="171"/>
          <w:p>
            <w:pPr>
              <w:spacing w:after="20"/>
              <w:ind w:left="20"/>
              <w:jc w:val="both"/>
            </w:pPr>
            <w:r>
              <w:rPr>
                <w:rFonts w:ascii="Times New Roman"/>
                <w:b w:val="false"/>
                <w:i w:val="false"/>
                <w:color w:val="000000"/>
                <w:sz w:val="20"/>
              </w:rPr>
              <w:t>
(қайталау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Жылдамдыққа дайындық деңгейін бағалау</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 жүгіру (секунд)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2"/>
          <w:p>
            <w:pPr>
              <w:spacing w:after="20"/>
              <w:ind w:left="20"/>
              <w:jc w:val="both"/>
            </w:pPr>
            <w:r>
              <w:rPr>
                <w:rFonts w:ascii="Times New Roman"/>
                <w:b w:val="false"/>
                <w:i w:val="false"/>
                <w:color w:val="000000"/>
                <w:sz w:val="20"/>
              </w:rPr>
              <w:t xml:space="preserve">
10x10 метр </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қайтармалы жүгіру </w:t>
            </w:r>
          </w:p>
          <w:p>
            <w:pPr>
              <w:spacing w:after="20"/>
              <w:ind w:left="20"/>
              <w:jc w:val="both"/>
            </w:pPr>
            <w:r>
              <w:rPr>
                <w:rFonts w:ascii="Times New Roman"/>
                <w:b w:val="false"/>
                <w:i w:val="false"/>
                <w:color w:val="000000"/>
                <w:sz w:val="20"/>
              </w:rPr>
              <w:t>
 (секунд)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метр жүгіру (секунд)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Төзімділік деңгейін бағалау</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 жүгіру (минут, секунд)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Өрт-құтқару дайындығы</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жылжымалы баспалдақпен оқу мұнарасының 3-қабатының терезесіне көтерілу (секунд)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73"/>
          <w:p>
            <w:pPr>
              <w:spacing w:after="20"/>
              <w:ind w:left="20"/>
              <w:jc w:val="both"/>
            </w:pPr>
            <w:r>
              <w:rPr>
                <w:rFonts w:ascii="Times New Roman"/>
                <w:b w:val="false"/>
                <w:i w:val="false"/>
                <w:color w:val="000000"/>
                <w:sz w:val="20"/>
              </w:rPr>
              <w:t>
Ескертпе:</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Ерлерге арналған күш жаттығуларының кешені жас санаттарын ескере отырып орындалады бір шеңбер/қайталау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1) қолды тіреп жатып бүгу және жазу (тік дене, қолды иық еніне тіректі кеудеге тигізгенге дейін бүгу) – 10 рет (I – IV топ), 5 рет - (V – VIII топ);</w:t>
            </w:r>
          </w:p>
          <w:p>
            <w:pPr>
              <w:spacing w:after="20"/>
              <w:ind w:left="20"/>
              <w:jc w:val="both"/>
            </w:pPr>
            <w:r>
              <w:rPr>
                <w:rFonts w:ascii="Times New Roman"/>
                <w:b w:val="false"/>
                <w:i w:val="false"/>
                <w:color w:val="000000"/>
                <w:sz w:val="20"/>
              </w:rPr>
              <w:t>
</w:t>
            </w:r>
            <w:r>
              <w:rPr>
                <w:rFonts w:ascii="Times New Roman"/>
                <w:b w:val="false"/>
                <w:i w:val="false"/>
                <w:color w:val="000000"/>
                <w:sz w:val="20"/>
              </w:rPr>
              <w:t>2) қолды тіреп жатып аяқты отырып қалыпқа келтіру (тізе иық деңгейіне дейін) және жатып тірекке бастапқы қалыпқа оралу – 10 рет (I – IV топ), 5 рет - (V – VIII топ);</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отырған қалпынан (жамбас пен жіліншік арасындағы бұрыш 90 градустан төмен, қолдар еденге тиеді) жоғары секіріп шығу (жоғары созылған қолдар, дене, аяқтар бір түзуді құрайды) және бастапқы қалыпқа оралу-10 рет (I – IV топтар), 5 рет – (V-VIII топтар);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арқаға, қол мен иыққа немесе желкеге жату, тізенің шынтақпен жанасуына дейін дененің алға еңкеюі (аяқтың сәл бүгілуіне жол беріледі), бастапқы қалыпқа оралған кезде тірекке жауырынмен тигізу қажет – 10 рет (I – IV топ), 5 рет - (V – VIII топ).</w:t>
            </w:r>
          </w:p>
          <w:p>
            <w:pPr>
              <w:spacing w:after="20"/>
              <w:ind w:left="20"/>
              <w:jc w:val="both"/>
            </w:pPr>
            <w:r>
              <w:rPr>
                <w:rFonts w:ascii="Times New Roman"/>
                <w:b w:val="false"/>
                <w:i w:val="false"/>
                <w:color w:val="000000"/>
                <w:sz w:val="20"/>
              </w:rPr>
              <w:t>
</w:t>
            </w:r>
            <w:r>
              <w:rPr>
                <w:rFonts w:ascii="Times New Roman"/>
                <w:b w:val="false"/>
                <w:i w:val="false"/>
                <w:color w:val="000000"/>
                <w:sz w:val="20"/>
              </w:rPr>
              <w:t>Жаттығулар тоқтаусыз орындалады, кешендер арасындағы интервал 10 секундтан аспайды.</w:t>
            </w:r>
          </w:p>
          <w:p>
            <w:pPr>
              <w:spacing w:after="20"/>
              <w:ind w:left="20"/>
              <w:jc w:val="both"/>
            </w:pPr>
            <w:r>
              <w:rPr>
                <w:rFonts w:ascii="Times New Roman"/>
                <w:b w:val="false"/>
                <w:i w:val="false"/>
                <w:color w:val="000000"/>
                <w:sz w:val="20"/>
              </w:rPr>
              <w:t>
Жаттығуды дұрыс орындамаған жағдайда үш реттен артық емес "санамау" пәрмені беріледі, одан кейін қызметкер/әскери қызметші жаттығуды орындаудан шығарылады.</w:t>
            </w:r>
          </w:p>
        </w:tc>
      </w:tr>
    </w:tbl>
    <w:bookmarkStart w:name="z211" w:id="174"/>
    <w:p>
      <w:pPr>
        <w:spacing w:after="0"/>
        <w:ind w:left="0"/>
        <w:jc w:val="left"/>
      </w:pPr>
      <w:r>
        <w:rPr>
          <w:rFonts w:ascii="Times New Roman"/>
          <w:b/>
          <w:i w:val="false"/>
          <w:color w:val="000000"/>
        </w:rPr>
        <w:t xml:space="preserve"> 4-тарау. Әйелдерге арналған "Б" санатындағы кәсіби дене шынықтыру дайындығы бойынша нормативтер</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Жаттығудың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жас топтары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және одан жоғары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Күштік дайындық деңгейін бағалау</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75"/>
          <w:p>
            <w:pPr>
              <w:spacing w:after="20"/>
              <w:ind w:left="20"/>
              <w:jc w:val="both"/>
            </w:pPr>
            <w:r>
              <w:rPr>
                <w:rFonts w:ascii="Times New Roman"/>
                <w:b w:val="false"/>
                <w:i w:val="false"/>
                <w:color w:val="000000"/>
                <w:sz w:val="20"/>
              </w:rPr>
              <w:t xml:space="preserve">
Күш жаттығуларының кешені </w:t>
            </w:r>
          </w:p>
          <w:bookmarkEnd w:id="175"/>
          <w:p>
            <w:pPr>
              <w:spacing w:after="20"/>
              <w:ind w:left="20"/>
              <w:jc w:val="both"/>
            </w:pPr>
            <w:r>
              <w:rPr>
                <w:rFonts w:ascii="Times New Roman"/>
                <w:b w:val="false"/>
                <w:i w:val="false"/>
                <w:color w:val="000000"/>
                <w:sz w:val="20"/>
              </w:rPr>
              <w:t>
(қайталау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Жылдамдыққа дайындық деңгейін бағалау</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 жүгіру (секунд)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рет 10 метр қайтармалы жүгіру (секунд)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метр жүгіру (секунд)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Төзімділік деңгейін бағалау</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 жүгіру (минут, секунд)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Өрт-құтқару дайындығы</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арқанын ғимарат құрылысына 4 тәсілдің бірімен бекіту (сек.)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76"/>
          <w:p>
            <w:pPr>
              <w:spacing w:after="20"/>
              <w:ind w:left="20"/>
              <w:jc w:val="both"/>
            </w:pPr>
            <w:r>
              <w:rPr>
                <w:rFonts w:ascii="Times New Roman"/>
                <w:b w:val="false"/>
                <w:i w:val="false"/>
                <w:color w:val="000000"/>
                <w:sz w:val="20"/>
              </w:rPr>
              <w:t>
Ескертпе:</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VІ және VII (әйелдер) медициналық-жас топтарында нормативтерді тапсыру кезінде дене шынықтыру дайындығы үшін баға екі нормативтерді орындау бойынша қойылады.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Әйелдерге арналған күш жаттығуларының жиынтығы жас санаттарын ескере отырып, бір шеңбер/ қайталау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Әйелдерге арналған күштік жаттығулар кешені бір минут бойы тоқтаусыз орындалады, арқада жатып, қол ұшынан иыққа немесе желкеге қарай алғашқы 30 секунд, шынтақпен тізеге тигізгенге дейін алға еңкеюдің ең көп саны, аяқтар бекітілген (аяқтың сәл бүгілуіне жол беріледі), бастапқы қалыпқа оралған кезде тіректі жауырынмен тигізу қажет; содан кейін тізені төңкеріп тастау қажет; келесі 30 секунд ішінде тынығу үшін кідіріссіз және жатып тіреуде қолды бүгу мен созудың ең көп санын орындау керек (денені түзу, қолды тірекке тигізгенге дейін бүгу керек).</w:t>
            </w:r>
          </w:p>
          <w:p>
            <w:pPr>
              <w:spacing w:after="20"/>
              <w:ind w:left="20"/>
              <w:jc w:val="both"/>
            </w:pPr>
            <w:r>
              <w:rPr>
                <w:rFonts w:ascii="Times New Roman"/>
                <w:b w:val="false"/>
                <w:i w:val="false"/>
                <w:color w:val="000000"/>
                <w:sz w:val="20"/>
              </w:rPr>
              <w:t>
Жаттығуды дұрыс орындамаған жағдайда үш реттен артық емес "санамау" пәрмені беріледі, одан кейін қызметкер/әскери қызметші жаттығуды орындаудан шығарылады.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 органдары</w:t>
            </w:r>
            <w:r>
              <w:br/>
            </w:r>
            <w:r>
              <w:rPr>
                <w:rFonts w:ascii="Times New Roman"/>
                <w:b w:val="false"/>
                <w:i w:val="false"/>
                <w:color w:val="000000"/>
                <w:sz w:val="20"/>
              </w:rPr>
              <w:t>қызметкерлері мен әскери</w:t>
            </w:r>
            <w:r>
              <w:br/>
            </w:r>
            <w:r>
              <w:rPr>
                <w:rFonts w:ascii="Times New Roman"/>
                <w:b w:val="false"/>
                <w:i w:val="false"/>
                <w:color w:val="000000"/>
                <w:sz w:val="20"/>
              </w:rPr>
              <w:t>қызметшілерінің кәсіби</w:t>
            </w:r>
            <w:r>
              <w:br/>
            </w:r>
            <w:r>
              <w:rPr>
                <w:rFonts w:ascii="Times New Roman"/>
                <w:b w:val="false"/>
                <w:i w:val="false"/>
                <w:color w:val="000000"/>
                <w:sz w:val="20"/>
              </w:rPr>
              <w:t>қызметтік (кәсіби) және дене</w:t>
            </w:r>
            <w:r>
              <w:br/>
            </w:r>
            <w:r>
              <w:rPr>
                <w:rFonts w:ascii="Times New Roman"/>
                <w:b w:val="false"/>
                <w:i w:val="false"/>
                <w:color w:val="000000"/>
                <w:sz w:val="20"/>
              </w:rPr>
              <w:t>шынықтыру дайындығын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5-қосымша</w:t>
            </w:r>
          </w:p>
        </w:tc>
      </w:tr>
    </w:tbl>
    <w:bookmarkStart w:name="z218" w:id="177"/>
    <w:p>
      <w:pPr>
        <w:spacing w:after="0"/>
        <w:ind w:left="0"/>
        <w:jc w:val="left"/>
      </w:pPr>
      <w:r>
        <w:rPr>
          <w:rFonts w:ascii="Times New Roman"/>
          <w:b/>
          <w:i w:val="false"/>
          <w:color w:val="000000"/>
        </w:rPr>
        <w:t xml:space="preserve"> Кәсіби дене шынықтыру дайындығы бойынша қызметкерлер мен әскери қызметшілердің санаттары</w:t>
      </w:r>
    </w:p>
    <w:bookmarkEnd w:id="177"/>
    <w:bookmarkStart w:name="z219" w:id="178"/>
    <w:p>
      <w:pPr>
        <w:spacing w:after="0"/>
        <w:ind w:left="0"/>
        <w:jc w:val="both"/>
      </w:pPr>
      <w:r>
        <w:rPr>
          <w:rFonts w:ascii="Times New Roman"/>
          <w:b w:val="false"/>
          <w:i w:val="false"/>
          <w:color w:val="000000"/>
          <w:sz w:val="28"/>
        </w:rPr>
        <w:t>
      1. "А" санатындағы қызметкерлер: Қазақстан Республикасы Төтенше жағдайлар министрлігі облыстардың, республикалық маңызы бар қалалардың, астананың Төтенше жағдайлар департаменттерінің өрт сөндіру және авариялық-құтқару жұмыстары қызметі бөлімшелерінің қызметкерлері (бұдан әрі – ӨС және АҚЖҚ) (Кадр қызметтері, жұмылдыру жұмысы, мемлекеттік құпияларды қорғау, ақпараттандыру, қорғалған байланыс, цифрландыру және байланыс, психологиялық қызмет, күштер мен құралдарды жедел басқару орталықтары, "Қол сұғылмайтын қор" қоймалары бөлімшелерінің қызметкерлерін, сондай-ақ дәрігерлер, фельдшерлер, өрт сөндіру автомобильдерін жүргізу бойынша аға инспекторлар, өрт сөндірушілер жүргізушілері лауазымдарын атқаратын қызметкерлерді қоспағанда, жүргізушілер-қызметкерлер, диспетчерлер, радиотелефоншылар, аға байланыс шеберлері, газ-түтіннен қорғау қызметінің аға шеберлері (шеберлері), өрт сөндіру қайықтарының мотористері).</w:t>
      </w:r>
    </w:p>
    <w:bookmarkEnd w:id="178"/>
    <w:bookmarkStart w:name="z220" w:id="179"/>
    <w:p>
      <w:pPr>
        <w:spacing w:after="0"/>
        <w:ind w:left="0"/>
        <w:jc w:val="both"/>
      </w:pPr>
      <w:r>
        <w:rPr>
          <w:rFonts w:ascii="Times New Roman"/>
          <w:b w:val="false"/>
          <w:i w:val="false"/>
          <w:color w:val="000000"/>
          <w:sz w:val="28"/>
        </w:rPr>
        <w:t>
      2. "Б" санатындағы қызметкерлер:</w:t>
      </w:r>
    </w:p>
    <w:bookmarkEnd w:id="179"/>
    <w:bookmarkStart w:name="z221" w:id="180"/>
    <w:p>
      <w:pPr>
        <w:spacing w:after="0"/>
        <w:ind w:left="0"/>
        <w:jc w:val="both"/>
      </w:pPr>
      <w:r>
        <w:rPr>
          <w:rFonts w:ascii="Times New Roman"/>
          <w:b w:val="false"/>
          <w:i w:val="false"/>
          <w:color w:val="000000"/>
          <w:sz w:val="28"/>
        </w:rPr>
        <w:t>
      1) Қазақстан Республикасы Төтенше жағдайлар министрлігі орталық аппаратының және ведомстволарының, Қазақстан Республикасы Төтенше жағдайлар министрлігі облыстардың, республикалық маңызы бар қалалардың және астананың Төтенше жағдайлар департаменттерінің (бұдан әрі - ТЖД), Қазақстан Республикасы Төтенше жағдайлар министрлігі Төтенше жағдайлар басқармалары мен бөлімдерінің барлық қызметкерлері мен әскери қызметшілері;</w:t>
      </w:r>
    </w:p>
    <w:bookmarkEnd w:id="180"/>
    <w:bookmarkStart w:name="z222" w:id="181"/>
    <w:p>
      <w:pPr>
        <w:spacing w:after="0"/>
        <w:ind w:left="0"/>
        <w:jc w:val="both"/>
      </w:pPr>
      <w:r>
        <w:rPr>
          <w:rFonts w:ascii="Times New Roman"/>
          <w:b w:val="false"/>
          <w:i w:val="false"/>
          <w:color w:val="000000"/>
          <w:sz w:val="28"/>
        </w:rPr>
        <w:t>
      2) Кадр қызметтері, жұмылдыру жұмысы, мемлекеттік құпияларды қорғау, ақпараттандыру, қорғалған байланыс, цифрландыру және байланыс бойынша бөлімшелердің, психологиялық қызметтің, күштер мен құралдарды жедел басқару орталықтарының, "Қол сұғылмайтын қор" қоймаларының қызметкерлері, сондай-ақ дәрігерлер, фельдшерлер, өрт сөндіру автомобильдерін жүргізу жөніндегі аға инспекторлар, өрт сөндіру автомобильдерінің жүргізушілері, жүргізушілер лауазымдарын атқаратын қызметкерлер - газ-түтіннен қорғау қызметінің қызметкерлері, диспетчерлері, радиотелефоншылар, аға байланыс шеберлері, аға шеберлері (шеберлері), ӨС және АҚЖҚ өрт сөндіру қайықтарының мотористері;</w:t>
      </w:r>
    </w:p>
    <w:bookmarkEnd w:id="181"/>
    <w:bookmarkStart w:name="z223" w:id="182"/>
    <w:p>
      <w:pPr>
        <w:spacing w:after="0"/>
        <w:ind w:left="0"/>
        <w:jc w:val="both"/>
      </w:pPr>
      <w:r>
        <w:rPr>
          <w:rFonts w:ascii="Times New Roman"/>
          <w:b w:val="false"/>
          <w:i w:val="false"/>
          <w:color w:val="000000"/>
          <w:sz w:val="28"/>
        </w:rPr>
        <w:t>
      3) Қазақстан Республикасы Төтенше жағдайлар министрлігі білім беру ұйымдарының барлық қызметкерлері мен әскери қызметшілері.</w:t>
      </w:r>
    </w:p>
    <w:bookmarkEnd w:id="1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 органдары</w:t>
            </w:r>
            <w:r>
              <w:br/>
            </w:r>
            <w:r>
              <w:rPr>
                <w:rFonts w:ascii="Times New Roman"/>
                <w:b w:val="false"/>
                <w:i w:val="false"/>
                <w:color w:val="000000"/>
                <w:sz w:val="20"/>
              </w:rPr>
              <w:t>қызметкерлері мен әскери</w:t>
            </w:r>
            <w:r>
              <w:br/>
            </w:r>
            <w:r>
              <w:rPr>
                <w:rFonts w:ascii="Times New Roman"/>
                <w:b w:val="false"/>
                <w:i w:val="false"/>
                <w:color w:val="000000"/>
                <w:sz w:val="20"/>
              </w:rPr>
              <w:t>қызметшілерінің кәсіби</w:t>
            </w:r>
            <w:r>
              <w:br/>
            </w:r>
            <w:r>
              <w:rPr>
                <w:rFonts w:ascii="Times New Roman"/>
                <w:b w:val="false"/>
                <w:i w:val="false"/>
                <w:color w:val="000000"/>
                <w:sz w:val="20"/>
              </w:rPr>
              <w:t>қызметтік (кәсіби) және дене</w:t>
            </w:r>
            <w:r>
              <w:br/>
            </w:r>
            <w:r>
              <w:rPr>
                <w:rFonts w:ascii="Times New Roman"/>
                <w:b w:val="false"/>
                <w:i w:val="false"/>
                <w:color w:val="000000"/>
                <w:sz w:val="20"/>
              </w:rPr>
              <w:t>шынықтыру дайындығын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6-қосымша</w:t>
            </w:r>
          </w:p>
        </w:tc>
      </w:tr>
    </w:tbl>
    <w:bookmarkStart w:name="z225" w:id="183"/>
    <w:p>
      <w:pPr>
        <w:spacing w:after="0"/>
        <w:ind w:left="0"/>
        <w:jc w:val="both"/>
      </w:pPr>
      <w:r>
        <w:rPr>
          <w:rFonts w:ascii="Times New Roman"/>
          <w:b w:val="false"/>
          <w:i w:val="false"/>
          <w:color w:val="000000"/>
          <w:sz w:val="28"/>
        </w:rPr>
        <w:t>
      Нысан</w:t>
      </w:r>
    </w:p>
    <w:bookmarkEnd w:id="183"/>
    <w:bookmarkStart w:name="z226" w:id="184"/>
    <w:p>
      <w:pPr>
        <w:spacing w:after="0"/>
        <w:ind w:left="0"/>
        <w:jc w:val="left"/>
      </w:pPr>
      <w:r>
        <w:rPr>
          <w:rFonts w:ascii="Times New Roman"/>
          <w:b/>
          <w:i w:val="false"/>
          <w:color w:val="000000"/>
        </w:rPr>
        <w:t xml:space="preserve"> _____________________________________________________________________ (бөлімшенің атауы) кәсіби дене шынықтыру дайындығы бойынша нормативтерді тапсыру ведомысы</w:t>
      </w:r>
    </w:p>
    <w:bookmarkEnd w:id="184"/>
    <w:p>
      <w:pPr>
        <w:spacing w:after="0"/>
        <w:ind w:left="0"/>
        <w:jc w:val="both"/>
      </w:pPr>
      <w:r>
        <w:rPr>
          <w:rFonts w:ascii="Times New Roman"/>
          <w:b w:val="false"/>
          <w:i w:val="false"/>
          <w:color w:val="000000"/>
          <w:sz w:val="28"/>
        </w:rPr>
        <w:t>
      20____ жылғы "_____" ____________</w:t>
      </w:r>
    </w:p>
    <w:p>
      <w:pPr>
        <w:spacing w:after="0"/>
        <w:ind w:left="0"/>
        <w:jc w:val="both"/>
      </w:pPr>
      <w:r>
        <w:rPr>
          <w:rFonts w:ascii="Times New Roman"/>
          <w:b w:val="false"/>
          <w:i w:val="false"/>
          <w:color w:val="000000"/>
          <w:sz w:val="28"/>
        </w:rPr>
        <w:t>
      ______________ қаласы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85"/>
          <w:p>
            <w:pPr>
              <w:spacing w:after="20"/>
              <w:ind w:left="20"/>
              <w:jc w:val="both"/>
            </w:pPr>
            <w:r>
              <w:rPr>
                <w:rFonts w:ascii="Times New Roman"/>
                <w:b w:val="false"/>
                <w:i w:val="false"/>
                <w:color w:val="000000"/>
                <w:sz w:val="20"/>
              </w:rPr>
              <w:t>
Атағы,</w:t>
            </w:r>
          </w:p>
          <w:bookmarkEnd w:id="185"/>
          <w:p>
            <w:pPr>
              <w:spacing w:after="20"/>
              <w:ind w:left="20"/>
              <w:jc w:val="both"/>
            </w:pPr>
            <w:r>
              <w:rPr>
                <w:rFonts w:ascii="Times New Roman"/>
                <w:b w:val="false"/>
                <w:i w:val="false"/>
                <w:color w:val="000000"/>
                <w:sz w:val="20"/>
              </w:rPr>
              <w:t>
Тегі, аты, әкесінің аты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дене шынықтыру бойынша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 метр қашықтыққа жүгіру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 қашықтыққа жүгіру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 секіру/ кешенді күш жаттығулары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Қайтармалы жүгіру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0" w:id="186"/>
    <w:p>
      <w:pPr>
        <w:spacing w:after="0"/>
        <w:ind w:left="0"/>
        <w:jc w:val="both"/>
      </w:pPr>
      <w:r>
        <w:rPr>
          <w:rFonts w:ascii="Times New Roman"/>
          <w:b w:val="false"/>
          <w:i w:val="false"/>
          <w:color w:val="000000"/>
          <w:sz w:val="28"/>
        </w:rPr>
        <w:t>
      Кестенің жалғасы</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Өрт-құтқару дайындығы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Өрт-құтқару дайындығын бағалау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Танысу туралы қызметкердің қолы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мұнарасының 4-ші қабатының терезесіне шабуыл баспалдағымен көтерілу / оқу мұнарасының 3-ші қабатының терезесіне орнатылған үш тізелі жылжымалы баспалдақпен көтерілу / құтқару арқанын ғимарат құрылысына 4 тәсілдің бірімен бекіту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(сынақ қабылдаған адамдардың лауазымдары, атақтары, тегі, аты, әкесінің аты, қолдары)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