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32d5" w14:textId="dbb3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2023 жылғы 21 желтоқсандағы "2024 - 2026 жылдарға арналған Екібастұз қалалық бюджеті туралы" № 102/12 шешіміне өзгерістер енгізу туралы</w:t>
      </w:r>
    </w:p>
    <w:p>
      <w:pPr>
        <w:spacing w:after="0"/>
        <w:ind w:left="0"/>
        <w:jc w:val="both"/>
      </w:pPr>
      <w:r>
        <w:rPr>
          <w:rFonts w:ascii="Times New Roman"/>
          <w:b w:val="false"/>
          <w:i w:val="false"/>
          <w:color w:val="000000"/>
          <w:sz w:val="28"/>
        </w:rPr>
        <w:t>Павлодар облысы Екібастұз қалалық мәслихатының 2024 жылғы 12 сәуірдегі № 146/17 шешімі</w:t>
      </w:r>
    </w:p>
    <w:p>
      <w:pPr>
        <w:spacing w:after="0"/>
        <w:ind w:left="0"/>
        <w:jc w:val="both"/>
      </w:pPr>
      <w:bookmarkStart w:name="z1" w:id="0"/>
      <w:r>
        <w:rPr>
          <w:rFonts w:ascii="Times New Roman"/>
          <w:b w:val="false"/>
          <w:i w:val="false"/>
          <w:color w:val="000000"/>
          <w:sz w:val="28"/>
        </w:rPr>
        <w:t>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2023 жылғы 21 желтоқсандағы "2024-2026 жылдарға арналған Екібастұз қалалық бюджеті туралы" №102/12 (Нормативтік құқықтық актілерді мемлекеттік тіркеу тізілімінде № 190442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2024-2026 жылдарға арналған Екібастұз қалалық бюджеті тиісінше 1, 2, 3-қосымшаларға сәйкес, соның ішінде 2024 жылға келесі көлемдерде бекітілсін:</w:t>
      </w:r>
    </w:p>
    <w:p>
      <w:pPr>
        <w:spacing w:after="0"/>
        <w:ind w:left="0"/>
        <w:jc w:val="both"/>
      </w:pPr>
      <w:r>
        <w:rPr>
          <w:rFonts w:ascii="Times New Roman"/>
          <w:b w:val="false"/>
          <w:i w:val="false"/>
          <w:color w:val="000000"/>
          <w:sz w:val="28"/>
        </w:rPr>
        <w:t>
      1) кірістер - 51 379 940 мың теңге;</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салықтық түсімдер - 34 527 169 мың теңге;</w:t>
      </w:r>
    </w:p>
    <w:p>
      <w:pPr>
        <w:spacing w:after="0"/>
        <w:ind w:left="0"/>
        <w:jc w:val="both"/>
      </w:pPr>
      <w:r>
        <w:rPr>
          <w:rFonts w:ascii="Times New Roman"/>
          <w:b w:val="false"/>
          <w:i w:val="false"/>
          <w:color w:val="000000"/>
          <w:sz w:val="28"/>
        </w:rPr>
        <w:t>
      салықтық емес түсімдер - 193 808 мың теңге;</w:t>
      </w:r>
    </w:p>
    <w:p>
      <w:pPr>
        <w:spacing w:after="0"/>
        <w:ind w:left="0"/>
        <w:jc w:val="both"/>
      </w:pPr>
      <w:r>
        <w:rPr>
          <w:rFonts w:ascii="Times New Roman"/>
          <w:b w:val="false"/>
          <w:i w:val="false"/>
          <w:color w:val="000000"/>
          <w:sz w:val="28"/>
        </w:rPr>
        <w:t>
      негізгі капиталды сатудан түсетін түсімдер - 558 652 мың теңге;</w:t>
      </w:r>
    </w:p>
    <w:p>
      <w:pPr>
        <w:spacing w:after="0"/>
        <w:ind w:left="0"/>
        <w:jc w:val="both"/>
      </w:pPr>
      <w:r>
        <w:rPr>
          <w:rFonts w:ascii="Times New Roman"/>
          <w:b w:val="false"/>
          <w:i w:val="false"/>
          <w:color w:val="000000"/>
          <w:sz w:val="28"/>
        </w:rPr>
        <w:t>
      трансферттер түсімі - 16 100 311 мың теңге;</w:t>
      </w:r>
    </w:p>
    <w:p>
      <w:pPr>
        <w:spacing w:after="0"/>
        <w:ind w:left="0"/>
        <w:jc w:val="both"/>
      </w:pPr>
      <w:r>
        <w:rPr>
          <w:rFonts w:ascii="Times New Roman"/>
          <w:b w:val="false"/>
          <w:i w:val="false"/>
          <w:color w:val="000000"/>
          <w:sz w:val="28"/>
        </w:rPr>
        <w:t>
      2) шығындар - 51 914 860 мың теңге;</w:t>
      </w:r>
    </w:p>
    <w:p>
      <w:pPr>
        <w:spacing w:after="0"/>
        <w:ind w:left="0"/>
        <w:jc w:val="both"/>
      </w:pPr>
      <w:r>
        <w:rPr>
          <w:rFonts w:ascii="Times New Roman"/>
          <w:b w:val="false"/>
          <w:i w:val="false"/>
          <w:color w:val="000000"/>
          <w:sz w:val="28"/>
        </w:rPr>
        <w:t>
      3) таза бюджеттік кредиттеу - 459 392 мың теңге;</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бюджеттік кредиттер - 835 809 мың теңге;</w:t>
      </w:r>
    </w:p>
    <w:p>
      <w:pPr>
        <w:spacing w:after="0"/>
        <w:ind w:left="0"/>
        <w:jc w:val="both"/>
      </w:pPr>
      <w:r>
        <w:rPr>
          <w:rFonts w:ascii="Times New Roman"/>
          <w:b w:val="false"/>
          <w:i w:val="false"/>
          <w:color w:val="000000"/>
          <w:sz w:val="28"/>
        </w:rPr>
        <w:t>
      бюджеттік кредиттерді өтеу - 376 417 мың теңге;</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қаржы активтерін сатып алу - нөлге тең;</w:t>
      </w:r>
    </w:p>
    <w:p>
      <w:pPr>
        <w:spacing w:after="0"/>
        <w:ind w:left="0"/>
        <w:jc w:val="both"/>
      </w:pPr>
      <w:r>
        <w:rPr>
          <w:rFonts w:ascii="Times New Roman"/>
          <w:b w:val="false"/>
          <w:i w:val="false"/>
          <w:color w:val="000000"/>
          <w:sz w:val="28"/>
        </w:rPr>
        <w:t>
      мемлекеттің қаржы активтерін сатудан түсетін түсімдер - нөлге тең;</w:t>
      </w:r>
    </w:p>
    <w:p>
      <w:pPr>
        <w:spacing w:after="0"/>
        <w:ind w:left="0"/>
        <w:jc w:val="both"/>
      </w:pPr>
      <w:r>
        <w:rPr>
          <w:rFonts w:ascii="Times New Roman"/>
          <w:b w:val="false"/>
          <w:i w:val="false"/>
          <w:color w:val="000000"/>
          <w:sz w:val="28"/>
        </w:rPr>
        <w:t>
      5) бюджет тапшылығы (профициті) - -994 312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- 994 312 мың теңге.";</w:t>
      </w:r>
    </w:p>
    <w:bookmarkStart w:name="z4"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8-тармағы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"8. 2024 жылға арналған Екібастұз қалалық бюджетінде ауылдардың, поселкелердің және ауылдық округтердің бюджеттіне берілетін жоғары тұрған бюджеттен ағымдағы нысаналы трансферттер келесі өлшемдерде қарастырылды:</w:t>
      </w:r>
    </w:p>
    <w:p>
      <w:pPr>
        <w:spacing w:after="0"/>
        <w:ind w:left="0"/>
        <w:jc w:val="both"/>
      </w:pPr>
      <w:r>
        <w:rPr>
          <w:rFonts w:ascii="Times New Roman"/>
          <w:b w:val="false"/>
          <w:i w:val="false"/>
          <w:color w:val="000000"/>
          <w:sz w:val="28"/>
        </w:rPr>
        <w:t>
      732 477 мың теңге – Солнечный поселкесіне, Шідерті поселкесіне, Зеленая роща ауылы Ақкөл ауылдық округінде, Атығай ауылы Бәйет ауылдық округінде, Құлакөл және Құдайкөл ауылдары Теміржол ауылдық округінде, Қуандық ауылы Сарықамыс ауылдық округінде, Бозшакөл ауылы Төрт-Құдық ауылдық округінде, Төртүй және Тай ауылдары Екібастұз ауылдық округінде автомобил жолдарына күрделі, орташа және ағымдағы жөндеу жүргізуге;</w:t>
      </w:r>
    </w:p>
    <w:p>
      <w:pPr>
        <w:spacing w:after="0"/>
        <w:ind w:left="0"/>
        <w:jc w:val="both"/>
      </w:pPr>
      <w:r>
        <w:rPr>
          <w:rFonts w:ascii="Times New Roman"/>
          <w:b w:val="false"/>
          <w:i w:val="false"/>
          <w:color w:val="000000"/>
          <w:sz w:val="28"/>
        </w:rPr>
        <w:t>
      38 080 мың теңге – Ақкөл ауылдық округінде, Бәйет ауылы Бәйет ауылдық округінде, Теміржол ауылдық округінде, Қоянды ауылы Қоянды ауылдық округінде, Төртүй және Тай ауылдары Екібастұз ауылдық округінде, Академик Әлкей Марғұлан атындағы ауылық елдi мекендердегі көшелердi жарықтандыруға;</w:t>
      </w:r>
    </w:p>
    <w:p>
      <w:pPr>
        <w:spacing w:after="0"/>
        <w:ind w:left="0"/>
        <w:jc w:val="both"/>
      </w:pPr>
      <w:r>
        <w:rPr>
          <w:rFonts w:ascii="Times New Roman"/>
          <w:b w:val="false"/>
          <w:i w:val="false"/>
          <w:color w:val="000000"/>
          <w:sz w:val="28"/>
        </w:rPr>
        <w:t>
      21 590 мың теңге – Ақкөл ауылы Ақкөл ауылдық округінде және Төртүй ауылы Екібастұз ауылдық округінде балалар ойын алаңын орналастыруға;</w:t>
      </w:r>
    </w:p>
    <w:p>
      <w:pPr>
        <w:spacing w:after="0"/>
        <w:ind w:left="0"/>
        <w:jc w:val="both"/>
      </w:pPr>
      <w:r>
        <w:rPr>
          <w:rFonts w:ascii="Times New Roman"/>
          <w:b w:val="false"/>
          <w:i w:val="false"/>
          <w:color w:val="000000"/>
          <w:sz w:val="28"/>
        </w:rPr>
        <w:t>
      9 865 мың теңге – Шідерті поселкесінде шағын футбол алаңын және балалар ойын алаңын орналастыруға;</w:t>
      </w:r>
    </w:p>
    <w:p>
      <w:pPr>
        <w:spacing w:after="0"/>
        <w:ind w:left="0"/>
        <w:jc w:val="both"/>
      </w:pPr>
      <w:r>
        <w:rPr>
          <w:rFonts w:ascii="Times New Roman"/>
          <w:b w:val="false"/>
          <w:i w:val="false"/>
          <w:color w:val="000000"/>
          <w:sz w:val="28"/>
        </w:rPr>
        <w:t>
      13 630 мың теңге – Құлакөл және Құдайкөл ауылдары Теміржол ауылдық округінде және Шиқылдақ ауылында шағын футбол алаңын ағымдағы жөндеуге;</w:t>
      </w:r>
    </w:p>
    <w:p>
      <w:pPr>
        <w:spacing w:after="0"/>
        <w:ind w:left="0"/>
        <w:jc w:val="both"/>
      </w:pPr>
      <w:r>
        <w:rPr>
          <w:rFonts w:ascii="Times New Roman"/>
          <w:b w:val="false"/>
          <w:i w:val="false"/>
          <w:color w:val="000000"/>
          <w:sz w:val="28"/>
        </w:rPr>
        <w:t>
      57 785 мың теңге – Солнечный поселкесіне, Шідерті поселкесіне, Бәйет ауылы Бәйет ауылдық округінде және Бозшакөл ауылы Төрт-Құдық ауылдық округінде ауылдық елді мекендердің санитариясын қамтамасыз етуге;</w:t>
      </w:r>
    </w:p>
    <w:p>
      <w:pPr>
        <w:spacing w:after="0"/>
        <w:ind w:left="0"/>
        <w:jc w:val="both"/>
      </w:pPr>
      <w:r>
        <w:rPr>
          <w:rFonts w:ascii="Times New Roman"/>
          <w:b w:val="false"/>
          <w:i w:val="false"/>
          <w:color w:val="000000"/>
          <w:sz w:val="28"/>
        </w:rPr>
        <w:t>
      11 708 мың теңге – Солнечный поселкесі әкімі аппаратының ғимаратына, мәдени ғимараттарға тұрғындардың аз қозғалатын топтарының бейімделуін қамтамасыз етуге;</w:t>
      </w:r>
    </w:p>
    <w:p>
      <w:pPr>
        <w:spacing w:after="0"/>
        <w:ind w:left="0"/>
        <w:jc w:val="both"/>
      </w:pPr>
      <w:r>
        <w:rPr>
          <w:rFonts w:ascii="Times New Roman"/>
          <w:b w:val="false"/>
          <w:i w:val="false"/>
          <w:color w:val="000000"/>
          <w:sz w:val="28"/>
        </w:rPr>
        <w:t>
      5 000 мың теңге – Сарықамыс ауылы Сарықамыс ауылдық округінде жасанды жабынды және қоршаулары бар баскетбол алаңын орналастыруға;</w:t>
      </w:r>
    </w:p>
    <w:p>
      <w:pPr>
        <w:spacing w:after="0"/>
        <w:ind w:left="0"/>
        <w:jc w:val="both"/>
      </w:pPr>
      <w:r>
        <w:rPr>
          <w:rFonts w:ascii="Times New Roman"/>
          <w:b w:val="false"/>
          <w:i w:val="false"/>
          <w:color w:val="000000"/>
          <w:sz w:val="28"/>
        </w:rPr>
        <w:t>
      4 660 мың теңге – Төрт-Құдық ауылы Төрт-Құдық ауылдық округінде мемлекеттік тұрғын үй қорын сақтауды ұйымдастыруға;</w:t>
      </w:r>
    </w:p>
    <w:p>
      <w:pPr>
        <w:spacing w:after="0"/>
        <w:ind w:left="0"/>
        <w:jc w:val="both"/>
      </w:pPr>
      <w:r>
        <w:rPr>
          <w:rFonts w:ascii="Times New Roman"/>
          <w:b w:val="false"/>
          <w:i w:val="false"/>
          <w:color w:val="000000"/>
          <w:sz w:val="28"/>
        </w:rPr>
        <w:t>
      1 260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73 777 мың теңге – елдi мекендердi абаттандыруға;</w:t>
      </w:r>
    </w:p>
    <w:p>
      <w:pPr>
        <w:spacing w:after="0"/>
        <w:ind w:left="0"/>
        <w:jc w:val="both"/>
      </w:pPr>
      <w:r>
        <w:rPr>
          <w:rFonts w:ascii="Times New Roman"/>
          <w:b w:val="false"/>
          <w:i w:val="false"/>
          <w:color w:val="000000"/>
          <w:sz w:val="28"/>
        </w:rPr>
        <w:t>
      2 468 мың теңге – штаттан тыс қызметкерлерге еңбекақы төлеуге;</w:t>
      </w:r>
    </w:p>
    <w:p>
      <w:pPr>
        <w:spacing w:after="0"/>
        <w:ind w:left="0"/>
        <w:jc w:val="both"/>
      </w:pPr>
      <w:r>
        <w:rPr>
          <w:rFonts w:ascii="Times New Roman"/>
          <w:b w:val="false"/>
          <w:i w:val="false"/>
          <w:color w:val="000000"/>
          <w:sz w:val="28"/>
        </w:rPr>
        <w:t>
      43 290 мың теңге – Шідерті поселкесі әкімі аппаратының ғимаратын жөндеуге.";</w:t>
      </w:r>
    </w:p>
    <w:bookmarkStart w:name="z5" w:id="4"/>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10-тармағы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"10. Екібастұз қаласының жергілікті атқарушы органының 2024 жылға арналған резерві 483 029 мың теңге сомада бекітілсін.";</w:t>
      </w:r>
    </w:p>
    <w:bookmarkStart w:name="z6" w:id="5"/>
    <w:p>
      <w:pPr>
        <w:spacing w:after="0"/>
        <w:ind w:left="0"/>
        <w:jc w:val="both"/>
      </w:pPr>
      <w:r>
        <w:rPr>
          <w:rFonts w:ascii="Times New Roman"/>
          <w:b w:val="false"/>
          <w:i w:val="false"/>
          <w:color w:val="000000"/>
          <w:sz w:val="28"/>
        </w:rPr>
        <w:t xml:space="preserve">
      4)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r>
              <w:br/>
            </w: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w:t>
            </w:r>
            <w:r>
              <w:br/>
            </w:r>
            <w:r>
              <w:rPr>
                <w:rFonts w:ascii="Times New Roman"/>
                <w:b w:val="false"/>
                <w:i w:val="false"/>
                <w:color w:val="000000"/>
                <w:sz w:val="20"/>
              </w:rPr>
              <w:t>№ 102/12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2024 жылға арналған Екібастұз қалалық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51 379 940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34 527 169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18 428 991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8 992 257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9 436 734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6 242 683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6 242 683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7 990 793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6 417 831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982 393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590 569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міндеттi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511 652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16 100 311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16 100 292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16 100 292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51 914 860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мүлiктi бағалауды жүргiзу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w:t>
            </w:r>
          </w:p>
          <w:p>
            <w:pPr>
              <w:spacing w:after="20"/>
              <w:ind w:left="20"/>
              <w:jc w:val="both"/>
            </w:pPr>
            <w:r>
              <w:rPr>
                <w:rFonts w:ascii="Times New Roman"/>
                <w:b w:val="false"/>
                <w:i w:val="false"/>
                <w:color w:val="000000"/>
                <w:sz w:val="20"/>
              </w:rPr>
              <w:t>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тәртiп, қауiпсiздiк, құқықтық, сот, қылмыстық-атқару қызметi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14 575 112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көлiгi және автомобиль жолдары бөлiмi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507 903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9 201 871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3 890 966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1 090 966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5 310 905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4 257 674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763 191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Отын-энергетика кешенi және жер қойнауын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бөлімі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2 822 081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602 896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мемлекеттік қолдау шаралары шеңберінде индустриялық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3 298 589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21 716 781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20 896 804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өзгертуіне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Кондоминиум объектілерінің ортақ мүлкіне күрделі жөндеу жүргізуге кредит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941 618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2024 жылғы</w:t>
            </w:r>
            <w:r>
              <w:br/>
            </w:r>
            <w:r>
              <w:rPr>
                <w:rFonts w:ascii="Times New Roman"/>
                <w:b w:val="false"/>
                <w:i w:val="false"/>
                <w:color w:val="000000"/>
                <w:sz w:val="20"/>
              </w:rPr>
              <w:t>"12" сәуірдегі</w:t>
            </w:r>
            <w:r>
              <w:br/>
            </w:r>
            <w:r>
              <w:rPr>
                <w:rFonts w:ascii="Times New Roman"/>
                <w:b w:val="false"/>
                <w:i w:val="false"/>
                <w:color w:val="000000"/>
                <w:sz w:val="20"/>
              </w:rPr>
              <w:t>№ 146/17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21 желтоқсандағы</w:t>
            </w:r>
            <w:r>
              <w:br/>
            </w:r>
            <w:r>
              <w:rPr>
                <w:rFonts w:ascii="Times New Roman"/>
                <w:b w:val="false"/>
                <w:i w:val="false"/>
                <w:color w:val="000000"/>
                <w:sz w:val="20"/>
              </w:rPr>
              <w:t>№ 102/12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2024 жылға арналған жоғары тұрған бюджеттерден бөлінген,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трансферттердің мақсаты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нысаналы трансферттер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10 555 724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нысаналы ағымдағы трансферттер: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әлеуметтік тапсырысты орналастыру (жартылай стационар жағдайында)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 саудасы құрбандарына арнаулы әлеуметтік қызметтерді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тұлғалардың құқықтарын қамтамасыз етуге және өмір сүру сапасын жақсарту,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мүгедектігі бар тұлғаларды міндетті гигиеналық құралдармен қамтамасыз ету нормаларын ұлғайту, Spina bifida диагнозымен мүгедектігі бар балаларды бір реттік қолданылатын катетерлермен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ымдау тілі маманының қызметін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мүгедектігі бар тұлғаларды қосалқы (компенсаторлық) құралдармен және арнайы қозғалыс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санаторий-курорттық емдеумен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протез-ортопедиялық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көмекшінің қызметін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кепілдендірілген әлеуметтік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балалардың тегін қалалық қоғамдық көлікте жол жүруін өтеу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елді мекендердің көшелерін күрделі және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1 142 983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 және қазандық жабдықтарын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жүйелерін ұйымдастыру және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алаңын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5 786 924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 және жарықтандыру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нысаналы трансферттер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нысаналы ағымдағы трансферттер: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тұлғалардың құқықтарын қамтамасыз етуге және өмір сүру сапасын жақсарту,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санаторий-курорттық емдеумен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мүгедектігі бар тұлғаларды Spina bifida диагнозымен мүгедектігі бар балаларды лубрицирдық бір реттік қолданылатын катетерлермен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мүгедектігі бар тұлғаларды міндетті гигиеналық құралдармен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коммуналдық тұрғын үй қорының тұрғын үйін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мәдениет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әлеуметтік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органдар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нысаналы трансферттер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4 880 341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ағымдағы даму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4 880 341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2 003 186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