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c01ed" w14:textId="55c01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Баянауыл аудандық мәслихатының 2023 жылғы 26 желтоқсандағы "2024-2026 жылдарға арналған Бірлік ауылдық округінің бюджеті туралы" № 103/13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аудандық мәслихатының 2024 жылғы 23 сәуірдегі № 142/18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Баянауыл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Баянауыл аудандық мәслихатының 2023 жылғы 26 желтоқсандағы "2024-2026 жылдарға арналған Бірлік ауылдық округінің бюджеті туралы" № 103/13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2024-2026 жылдарға арналған Бірлік ауылдық округінің бюджеті тиісінше 1, 2, 3 – қосымшаларға сәйкес, соның ішінде 2024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279689,0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2916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276773,0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281542,0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-1853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1853 мың теңге.";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Баянауыл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сәуірдегі № 142/18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103/13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Бірлік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279689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276773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276773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