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0cfd" w14:textId="c230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Аққулы ауылдық округінің аумағында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31 қаңтардағы № 70/17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Аққулы ауданы Аққулы ауылдық округінің аумағында жергілікті қоғамдастықтың бөлек жиындарын өткізудің қағидалары осы шешімнің 1-қосымшасына сәйкес бекітілсін.</w:t>
      </w:r>
    </w:p>
    <w:bookmarkEnd w:id="1"/>
    <w:bookmarkStart w:name="z3" w:id="2"/>
    <w:p>
      <w:pPr>
        <w:spacing w:after="0"/>
        <w:ind w:left="0"/>
        <w:jc w:val="both"/>
      </w:pPr>
      <w:r>
        <w:rPr>
          <w:rFonts w:ascii="Times New Roman"/>
          <w:b w:val="false"/>
          <w:i w:val="false"/>
          <w:color w:val="000000"/>
          <w:sz w:val="28"/>
        </w:rPr>
        <w:t>
      2. Аққулы ауданы Аққулы ауылдық округінің жергілікті қоғамдастық жиынына қатысу үшін ауыл тұрғындары өкілдерінің сандық құрамы осы шешімнің 2-қосымшасына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70/17</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Аққулы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Аққулы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Аққулы ауылдық округінің аумағындағы ауыл тұрғындарының бөлек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Аққулы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xml:space="preserve">
      3. Жергілікті қоғамдастықтың бөлек жиынын өткізу үшін Аққулы ауылдық округтің аумағы Аққулы ауылының көшелеріне бөлінеді. </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 көшелерінен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Аққулы ауылдық округтің әкімі ауыл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шақырылу,орны және талқыланатын мәселелер туралы жергілікті қоғамдастықтың халқын Аққулы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көшенің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ауылдық көшенде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Аққулы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Аққулы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Аққулы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көшеде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70/17</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Аққулы ауылдық округі ауылының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ауылының тұрғындары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Баймолдин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Всеволод Иванов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Идрисханов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Қайырбай Абетов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Бекмұрат Уахатов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Невель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Шаймардан Бастемиев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Сембай Қалиев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Хамзин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Тәніберген Шарапиденов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Ташимов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Тәуелсіздіктің 25 жылдығы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Жеңіс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Қабдыжапар Есімов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