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8ded" w14:textId="d7d8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Баймолдин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31 қаңтардағы № 71/17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Баймолдин ауылдық округінің аумағында жергілікті қоғамдастықтың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Баймолдин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71/17</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Баймолдин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Баймолдин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Баймолдин ауылдық округінің аумағындағы ауылдар тұрғындарының жергілікті қоғамдастықтың бөлек жиындарын өткізу тәртібін белгілейді. </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Баймолдин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Баймолдин ауылдық округтің аумағы Әбілқайыр Баймолдин атындағы және Тақыр ауылдарына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 тұрғындарынан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Баймолдин ауылдық округтің әкімі ауыл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орны және талқыланатын мәселелер туралы жергілікті қоғамдастықтың халқын Баймолдин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Баймолдин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Баймолдин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Баймолдин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ауылда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көрсетідеді.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71/17</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Баймолдин ауылдық округі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Баймолдин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Әбілқайыр Баймолдин атындағы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