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f68f" w14:textId="a4af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Қызылағаш ауылдық округігінің аумағында жергілікті қоғамдастықтың бөлек жиындарын өткізудің қағидаларын және жергілікті қоғамдастық жиынына қатысу үшін ауыл тұрғындары өкілдерінің санын бекіту туралы</w:t>
      </w:r>
    </w:p>
    <w:p>
      <w:pPr>
        <w:spacing w:after="0"/>
        <w:ind w:left="0"/>
        <w:jc w:val="both"/>
      </w:pPr>
      <w:r>
        <w:rPr>
          <w:rFonts w:ascii="Times New Roman"/>
          <w:b w:val="false"/>
          <w:i w:val="false"/>
          <w:color w:val="000000"/>
          <w:sz w:val="28"/>
        </w:rPr>
        <w:t>Павлодар облысы Аққулы аудандық мәслихатының 2024 жылғы 31 қаңтардағы № 72/17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бабына</w:t>
      </w:r>
      <w:r>
        <w:rPr>
          <w:rFonts w:ascii="Times New Roman"/>
          <w:b w:val="false"/>
          <w:i w:val="false"/>
          <w:color w:val="000000"/>
          <w:sz w:val="28"/>
        </w:rPr>
        <w:t xml:space="preserve">,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Аққулы ауданы Қызылағаш ауылдық округінің аумағында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Аққулы ауданы Қызылағаш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31 қаңтардағы № 72/17</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Аққулы ауданы Қызылағаш ауылдық округінің аумағында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Аққулы ауданы Қызылағаш ауылдық округінің аумағында бөлек жергілікті қоғамдастық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әзірленді және Аққулы ауданы Қызылағаш ауылдық округінің аумағындағы ауыл тұрғындарының бөлек жергілікті қоғамдастықтың бөлек жиындарын өткізу тәртібін белгілейді. </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қоғамдастықтың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Қызылағаш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xml:space="preserve">
      3. Жергілікті қоғамдастықтың бөлек жиынын өткізу үшін Қызылағаш ауылдық округтің аумағы Бесқарағай ауылының көшелеріне бөлінеді. </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ауыл көшелерінен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Аққулы ауданының Қызылағаш ауылдық округтің әкімі ауыл ішінде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шақырылу,орны және талқыланатын мәселелер туралы жергілікті қоғамдастықтың халқын Қызылағаш ауылдық округ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көшенің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ауылдық көшенде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Аққулы ауданы Қызылағаш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Аққулы ауданының Қызылағаш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көше тұрғындары өкілдерінің кандидатураларын Аққулы аудандық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Қызылағаш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көшеде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тізімі;</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көрсетідеді.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31 қаңтардағы № 72/17</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Қызылағаш ауылдық округі ауылының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ауылының тұрғындары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Балғабай Оспанов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Сыздықов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 Құсайынов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Мамыр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 Горький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Жангожин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Подпуск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