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2ec1" w14:textId="1d12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 Малыбай ауылдық округінің аумағында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2024 жылғы 26 наурыздағы № 75/18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бабына</w:t>
      </w:r>
      <w:r>
        <w:rPr>
          <w:rFonts w:ascii="Times New Roman"/>
          <w:b w:val="false"/>
          <w:i w:val="false"/>
          <w:color w:val="000000"/>
          <w:sz w:val="28"/>
        </w:rPr>
        <w:t xml:space="preserve">, Қазақстан Республикасы Ұлттық экономика министрінің 2023 жылғы 23 маусымдағы "Жергілікті қоғамдастықтың бөлек жиындарын өткізудің үлгілік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Аққулы ауданы Малыбай ауылдық округінің аумағында жергілікті қоғамдастықта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Аққулы ауданы Малыбай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26 наурыздағы № 75/18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Аққулы ауданы Малыбай ауылдық округінің аумағында жергілікті қоғамдастықтың бөлек жиындарын өткізудің қағидалары</w:t>
      </w:r>
    </w:p>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Аққулы ауданы Малыбай ауылдық округінің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Аққулы ауданы Малыбай ауылдық округінің аумағындағы ауыл тұрғындарының жергілікті қоғамдастықтың бөлек жиындарын өткізу тәртібін белгілейді.</w:t>
      </w:r>
    </w:p>
    <w:bookmarkEnd w:id="5"/>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қоғамдастықтың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Малыбай ауылдық округінің аумағында тұратын тұрғындардың (жергілікті қоғамдастық мүшелерінің) жиынтығы.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3. Жергілікті қоғамдастықтың бөлек жиынын өткізу үшін Малыбай ауылдық округтің аумағы: Қазы, Қазантай, Малыбай ауылдарына бөлінеді. </w:t>
      </w:r>
    </w:p>
    <w:bookmarkEnd w:id="7"/>
    <w:bookmarkStart w:name="z10"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ауылдардан үш адамнан аспайтын өкілдер сайланады.</w:t>
      </w:r>
    </w:p>
    <w:bookmarkEnd w:id="8"/>
    <w:bookmarkStart w:name="z11" w:id="9"/>
    <w:p>
      <w:pPr>
        <w:spacing w:after="0"/>
        <w:ind w:left="0"/>
        <w:jc w:val="both"/>
      </w:pPr>
      <w:r>
        <w:rPr>
          <w:rFonts w:ascii="Times New Roman"/>
          <w:b w:val="false"/>
          <w:i w:val="false"/>
          <w:color w:val="000000"/>
          <w:sz w:val="28"/>
        </w:rPr>
        <w:t>
      5. Аққулы ауданының Малыбай ауылдық округтің әкімі ауылдардың ішінде жергілікті қоғамдастықтың бөлек жиынын шақырады және өткізуді ұйымдастырады.</w:t>
      </w:r>
    </w:p>
    <w:bookmarkEnd w:id="9"/>
    <w:bookmarkStart w:name="z12" w:id="10"/>
    <w:p>
      <w:pPr>
        <w:spacing w:after="0"/>
        <w:ind w:left="0"/>
        <w:jc w:val="both"/>
      </w:pPr>
      <w:r>
        <w:rPr>
          <w:rFonts w:ascii="Times New Roman"/>
          <w:b w:val="false"/>
          <w:i w:val="false"/>
          <w:color w:val="000000"/>
          <w:sz w:val="28"/>
        </w:rPr>
        <w:t>
      6. Жергілікті қоғамдастықтың бөлек жиындарының шақырылу, орны және талқыланатын мәселелер туралы жергілікті қоғамдастықтың халқын Малыбай ауылдық округ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0"/>
    <w:bookmarkStart w:name="z13" w:id="11"/>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ауылдардың қатысып отырған тұрғындарын тіркеу жүргізіледі.</w:t>
      </w:r>
    </w:p>
    <w:bookmarkEnd w:id="1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ауылдық көшенде тұратын тұрғындардың (жергілікті қоғамдастық мүшелерінің) кемінде он пайызы қатысқан кезде өтті деп есептеледі.</w:t>
      </w:r>
    </w:p>
    <w:bookmarkStart w:name="z14" w:id="12"/>
    <w:p>
      <w:pPr>
        <w:spacing w:after="0"/>
        <w:ind w:left="0"/>
        <w:jc w:val="both"/>
      </w:pPr>
      <w:r>
        <w:rPr>
          <w:rFonts w:ascii="Times New Roman"/>
          <w:b w:val="false"/>
          <w:i w:val="false"/>
          <w:color w:val="000000"/>
          <w:sz w:val="28"/>
        </w:rPr>
        <w:t>
      8. Жергілікті қоғамдастықтың бөлек жиынын Аққулы ауданы Малыбай ауылдық округінің әкімі немесе ол уәкілеттік берген тұлға ашады.</w:t>
      </w:r>
    </w:p>
    <w:bookmarkEnd w:id="12"/>
    <w:p>
      <w:pPr>
        <w:spacing w:after="0"/>
        <w:ind w:left="0"/>
        <w:jc w:val="both"/>
      </w:pPr>
      <w:r>
        <w:rPr>
          <w:rFonts w:ascii="Times New Roman"/>
          <w:b w:val="false"/>
          <w:i w:val="false"/>
          <w:color w:val="000000"/>
          <w:sz w:val="28"/>
        </w:rPr>
        <w:t>
      Аққулы ауданының Малыбай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Start w:name="z15" w:id="13"/>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Аққулы аудандық мәслихаты бекіткен сандық құрамға сәйкес жергілікті қоғамдастықтың бөлек жиынының қатысушылары ұсынады.</w:t>
      </w:r>
    </w:p>
    <w:bookmarkEnd w:id="13"/>
    <w:bookmarkStart w:name="z16" w:id="1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7" w:id="1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Малыбай ауылдық округі әкімінің аппаратына береді.</w:t>
      </w:r>
    </w:p>
    <w:bookmarkEnd w:id="1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p>
      <w:pPr>
        <w:spacing w:after="0"/>
        <w:ind w:left="0"/>
        <w:jc w:val="both"/>
      </w:pPr>
      <w:r>
        <w:rPr>
          <w:rFonts w:ascii="Times New Roman"/>
          <w:b w:val="false"/>
          <w:i w:val="false"/>
          <w:color w:val="000000"/>
          <w:sz w:val="28"/>
        </w:rPr>
        <w:t>
      2) тиісті көшеде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тізімі;</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2024 жылғы</w:t>
            </w:r>
            <w:r>
              <w:br/>
            </w:r>
            <w:r>
              <w:rPr>
                <w:rFonts w:ascii="Times New Roman"/>
                <w:b w:val="false"/>
                <w:i w:val="false"/>
                <w:color w:val="000000"/>
                <w:sz w:val="20"/>
              </w:rPr>
              <w:t>26 наурыздағы № 75/18</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Малыбай ауылдық округі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 жергілікті қоғамдастық жиынына қатысу үшін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