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34ef" w14:textId="ab93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Майқарағай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26 наурыздағы № 76/18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Майқарағай ауылдық округінің аумағында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Аққулы ауданы Майқарағай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26 наурыздағы № 76/18</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Майқарағай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Майқарағай ауылдық округінің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Майқарағай ауылдық округінің аумағындағы ауылдар тұрғындарының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xml:space="preserve">
      1) бөлек жергілікті қоғамдастықтың жиыны ауылдар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шекараларында жергілікті өзін-өзі басқару жүзеге асырылатын, оның органдары құрылатын және жұмыс істейтін Майқарағай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Майқарағай ауылдық округтің аумағы Майқарағай, Мерғалым ауылдарына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ауылдар тұрғындарынан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Аққулы ауданының Майқарағай ауылдық округтің әкімі ауыл ішінде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орны және талқыланатын мәселелер туралы жергілікті қоғамдастықтың халқын Майқарағай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Аққулы ауданы Майқарағай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ауданының Майқарағай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Майқарағай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ауылда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көрсетідеді.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26 наурыздағы № 76/18</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Майқарағай ауылдық округі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Мерғалым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