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1d76f" w14:textId="a61d7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ауданы Жамбыл ауылдық округінің аумағында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Павлодар облысы Аққулы аудандық мәслихатының 2024 жылғы 3 мамырдағы № 98/19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 бабына</w:t>
      </w:r>
      <w:r>
        <w:rPr>
          <w:rFonts w:ascii="Times New Roman"/>
          <w:b w:val="false"/>
          <w:i w:val="false"/>
          <w:color w:val="000000"/>
          <w:sz w:val="28"/>
        </w:rPr>
        <w:t xml:space="preserve">, Қазақстан Республикасы Ұлттық экономика министрінің 2023 жылғы 23 маусымдағы "Жергілікті қоғамдастықтың бөлек жиындарын өткізудің үлгілік қағидаларын бекіту туралы"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32894 болып тіркелген) сәйкес, Аққулы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Аққулы ауданы Жамбыл ауылдық округінің аумағында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Аққулы ауданы Жамбыл ауылдық округінің жергілікті қоғамдастық жиынына қатысу үшін ауыл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2024 жылғы</w:t>
            </w:r>
            <w:r>
              <w:br/>
            </w:r>
            <w:r>
              <w:rPr>
                <w:rFonts w:ascii="Times New Roman"/>
                <w:b w:val="false"/>
                <w:i w:val="false"/>
                <w:color w:val="000000"/>
                <w:sz w:val="20"/>
              </w:rPr>
              <w:t>3 мамырдағы № 98/19</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Аққулы ауданы Жамбыл ауылдық округінің аумағында жергілікті қоғамдастықтың бөлек жиындарын өткізудің қағидалары</w:t>
      </w:r>
    </w:p>
    <w:bookmarkStart w:name="z6" w:id="4"/>
    <w:p>
      <w:pPr>
        <w:spacing w:after="0"/>
        <w:ind w:left="0"/>
        <w:jc w:val="left"/>
      </w:pPr>
      <w:r>
        <w:rPr>
          <w:rFonts w:ascii="Times New Roman"/>
          <w:b/>
          <w:i w:val="false"/>
          <w:color w:val="000000"/>
        </w:rPr>
        <w:t xml:space="preserve"> 1- тарау. Жалпы ережелер</w:t>
      </w:r>
    </w:p>
    <w:bookmarkEnd w:id="4"/>
    <w:bookmarkStart w:name="z7" w:id="5"/>
    <w:p>
      <w:pPr>
        <w:spacing w:after="0"/>
        <w:ind w:left="0"/>
        <w:jc w:val="both"/>
      </w:pPr>
      <w:r>
        <w:rPr>
          <w:rFonts w:ascii="Times New Roman"/>
          <w:b w:val="false"/>
          <w:i w:val="false"/>
          <w:color w:val="000000"/>
          <w:sz w:val="28"/>
        </w:rPr>
        <w:t xml:space="preserve">
      1. Осы Аққулы ауданы Жамбыл ауылдық округінің аумағында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39-3-бабына</w:t>
      </w:r>
      <w:r>
        <w:rPr>
          <w:rFonts w:ascii="Times New Roman"/>
          <w:b w:val="false"/>
          <w:i w:val="false"/>
          <w:color w:val="000000"/>
          <w:sz w:val="28"/>
        </w:rPr>
        <w:t xml:space="preserve">, сондай-ақ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үлгілік қағидаларына сәйкес әзірленді және Аққулы ауданы Жамбыл ауылдық округінің аумағындағы ауыл тұрғындарының бөлек жергілікті қоғамдастықтың бөлек жиындарын өткізу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бөлек жергілікті қоғамдастықтың жиыны - ауыл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Жамбыл ауылдық округінің аумағында тұратын тұрғындардың (жергілікті қоғамдастық мүшелерінің) жиынтығы.</w:t>
      </w:r>
    </w:p>
    <w:bookmarkStart w:name="z9" w:id="7"/>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7"/>
    <w:bookmarkStart w:name="z10" w:id="8"/>
    <w:p>
      <w:pPr>
        <w:spacing w:after="0"/>
        <w:ind w:left="0"/>
        <w:jc w:val="both"/>
      </w:pPr>
      <w:r>
        <w:rPr>
          <w:rFonts w:ascii="Times New Roman"/>
          <w:b w:val="false"/>
          <w:i w:val="false"/>
          <w:color w:val="000000"/>
          <w:sz w:val="28"/>
        </w:rPr>
        <w:t xml:space="preserve">
      3. Жергілікті қоғамдастықтың бөлек жиынын өткізу үшін Жамбыл ауылдық округтің аумағы: Әйтей, Жамбыл, Жаңатаң ауылдарына бөлінеді. </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ауылдардан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Аққулы ауданының Жамбыл ауылдық округтің әкімі ауылдардың ішінде жергілікті қоғамдастықтың бөлек жиынын шақырады және өткізуді ұйымдастырады.</w:t>
      </w:r>
    </w:p>
    <w:bookmarkEnd w:id="10"/>
    <w:bookmarkStart w:name="z13" w:id="11"/>
    <w:p>
      <w:pPr>
        <w:spacing w:after="0"/>
        <w:ind w:left="0"/>
        <w:jc w:val="both"/>
      </w:pPr>
      <w:r>
        <w:rPr>
          <w:rFonts w:ascii="Times New Roman"/>
          <w:b w:val="false"/>
          <w:i w:val="false"/>
          <w:color w:val="000000"/>
          <w:sz w:val="28"/>
        </w:rPr>
        <w:t>
      6. Жергілікті қоғамдастықтың бөлек жиындарының шақырылу, орны және талқыланатын мәселелер туралы жергілікті қоғамдастықтың халқын Жамбыл ауылдық округ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1"/>
    <w:bookmarkStart w:name="z14" w:id="12"/>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ауылдардың қатысып отырған тұрғындарын тіркеу жүргізіледі.</w:t>
      </w:r>
    </w:p>
    <w:bookmarkEnd w:id="12"/>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ауылдық көшенде тұратын тұрғындардың (жергілікті қоғамдастық мүшелерінің) кемінде он пайызы қатысқан кезде өтті деп есептеледі.</w:t>
      </w:r>
    </w:p>
    <w:bookmarkStart w:name="z15" w:id="13"/>
    <w:p>
      <w:pPr>
        <w:spacing w:after="0"/>
        <w:ind w:left="0"/>
        <w:jc w:val="both"/>
      </w:pPr>
      <w:r>
        <w:rPr>
          <w:rFonts w:ascii="Times New Roman"/>
          <w:b w:val="false"/>
          <w:i w:val="false"/>
          <w:color w:val="000000"/>
          <w:sz w:val="28"/>
        </w:rPr>
        <w:t>
      8. Жергілікті қоғамдастықтың бөлек жиынын Аққулы ауданы Жамбыл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Аққулы ауданының Жамбыл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6" w:id="14"/>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Аққулы аудандық мәслихаты бекіткен сандық құрамға сәйкес жергілікті қоғамдастықтың бөлек жиынының қатысушылары ұсынады.</w:t>
      </w:r>
    </w:p>
    <w:bookmarkEnd w:id="14"/>
    <w:bookmarkStart w:name="z17" w:id="1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8" w:id="1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Жамбыл ауылдық округі әкімінің аппаратына береді.</w:t>
      </w:r>
    </w:p>
    <w:bookmarkEnd w:id="1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өткізілетін күні мен орны;</w:t>
      </w:r>
    </w:p>
    <w:p>
      <w:pPr>
        <w:spacing w:after="0"/>
        <w:ind w:left="0"/>
        <w:jc w:val="both"/>
      </w:pPr>
      <w:r>
        <w:rPr>
          <w:rFonts w:ascii="Times New Roman"/>
          <w:b w:val="false"/>
          <w:i w:val="false"/>
          <w:color w:val="000000"/>
          <w:sz w:val="28"/>
        </w:rPr>
        <w:t>
      2) тиісті көшеде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тізімі;</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2024 жылғы</w:t>
            </w:r>
            <w:r>
              <w:br/>
            </w:r>
            <w:r>
              <w:rPr>
                <w:rFonts w:ascii="Times New Roman"/>
                <w:b w:val="false"/>
                <w:i w:val="false"/>
                <w:color w:val="000000"/>
                <w:sz w:val="20"/>
              </w:rPr>
              <w:t>3 мамырдағы № 98/19</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Жергілікті қоғамдастық жиынына қатысу үшін Аққулы ауданы Жамбыл ауылдық округі ауыл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Ауылдардың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 жергілікті қоғамдастық жиынына қатысу үшін ауыл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Жаңатаң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Әйтей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