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fa88" w14:textId="1adf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2024 жылғы 27 наурыздағы № 15/138 шешімі. Күші жойылды - Павлодар облысы Павлодар аудандық мәслихатының 2024 жылғы 20 маусымдағы № 19/165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аудандық мәслихатының 20.06.2024 </w:t>
      </w:r>
      <w:r>
        <w:rPr>
          <w:rFonts w:ascii="Times New Roman"/>
          <w:b w:val="false"/>
          <w:i w:val="false"/>
          <w:color w:val="ff0000"/>
          <w:sz w:val="28"/>
        </w:rPr>
        <w:t>№ 19/165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 тармағына, Қазақстан Республикасы Туризм және спорт министрінің м. а. "Қазақстан Республикасы Мәдениет және спорт министрінің 2023 жылғы 14 шілдедегі "Шетелдіктер үшін туристік жарнаны төлеу қағидаларын бекіту туралы" № 181 бұйрығына өзгерістер енгізу туралы" № 347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Қалалар мен аудандардағы хостелдерді, қонақжайларды, жалға берілетін тұрғын үйлерді қоспағанда, туристерді орналастыру орындарында шетелдіктер үшін туристік жарна мөлшерлемелері 2024 жылғы 9 қаңтардан бастап 31 желтоқсанды қоса алғанда – болу құнының 0 (нөл) пайызы мөлшерінде бекітілсін;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