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045b" w14:textId="b320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2023 жылғы 28 желтоқсандағы "2024-2026 жылдарға арналған Ефремовка ауылдық округінің бюджеті туралы" № 12/115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21 мамырдағы № 18/152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"2024-2026 жылдарға арналған Ефремовка ауылдық округінің бюджеті туралы" 2023 жылғы 28 желтоқсандағы № 12/115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Ефремовка ауылдық округінің бюджеті тиісінше 1, 2 және 3-қосымшаларына сәйкес, соның ішінде 2024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98 164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Ефремовка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