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e387" w14:textId="1f2e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2023 жылғы 30 қарашадағы № 62/11 "Павлодар облысы Успен ауданы Ольгин ауылдық округінің аумағында жергілікті қоғамдастықтың бөлек жиындарын өткізудің қағидаларын және жергілікті қоғамдастық жиынына қатысу үшін көшелер тұрғындары өкілдерінің сандық құрамын бекіту туралы" шешіміне өзгеріс енгізу туралы</w:t>
      </w:r>
    </w:p>
    <w:p>
      <w:pPr>
        <w:spacing w:after="0"/>
        <w:ind w:left="0"/>
        <w:jc w:val="both"/>
      </w:pPr>
      <w:r>
        <w:rPr>
          <w:rFonts w:ascii="Times New Roman"/>
          <w:b w:val="false"/>
          <w:i w:val="false"/>
          <w:color w:val="000000"/>
          <w:sz w:val="28"/>
        </w:rPr>
        <w:t>Павлодар облысы Успен аудандық мәслихатының 2024 жылғы 11 сәуірдегі № 95/17 шешімі</w:t>
      </w:r>
    </w:p>
    <w:p>
      <w:pPr>
        <w:spacing w:after="0"/>
        <w:ind w:left="0"/>
        <w:jc w:val="both"/>
      </w:pPr>
      <w:bookmarkStart w:name="z1" w:id="0"/>
      <w:r>
        <w:rPr>
          <w:rFonts w:ascii="Times New Roman"/>
          <w:b w:val="false"/>
          <w:i w:val="false"/>
          <w:color w:val="000000"/>
          <w:sz w:val="28"/>
        </w:rPr>
        <w:t>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2023 жылғы 30 қарашадағы № 62/11 "Павлодар облысы Успен ауданы Ольгин ауылдық округінің аумағында жергілікті қоғамдастықтың бөлек жиындарын өткізудің қағидаларын және жергілікті қоғамдастық жиынына қатысу үшін көшелер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11 сәуірдегі № 95/17</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62/11</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Павлодар облысы Успен ауданы Ольгин ауылдық округінің жергілікті қоғамдастық жиынына қатысу үшін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және Абай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және Жігер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Карабуринская және Отан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Тимирязево және Аманжол Шәмкенов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және Серпін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Бакинская, Бейбітшілік және Тұлпар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Кубанская және Школьная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және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және Казахстанская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Ольхов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