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b206" w14:textId="c36b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Ольгин ауылдық округінің Қызылағаш ауылының және Тимирязев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Ольгин ауылдық округ әкімінің 2024 жылғы 23 қаңтардағы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Қызылағаш ауылы мен Тимирязев ауылының халқының пікірін есепке ала отырып, Павлодар облыстық ономастикалық комиссиясының 2023 жылғы 23 қарашадағы қорытындысының негізінде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Ольгин ауылдық округінің Қызылағаш ауылында келесі көшелер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"Егемен"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"Береке"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"Энгельс" көшесі "Жігер"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"Жастар"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"Ақдала"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Ольгин ауылдық округінің Тимирязев ауылында келесі көшелер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"Ленинградская" көшесі "Аманжол Шәмкенов"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"Масленников" көшесі "Көктем"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"Тұлпар"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 "Бейбітшілік"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"Южная" көшесі "Серпін"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"Юбилейная" көшесі "Мерей"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Ольгин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