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a8a81" w14:textId="c0a8a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2024 жылға арналған бюджет қаражатының көлемдері шегінде мүмкіндігі шектеулі балаларды арнаулы психологиялық-педагогикалық қолдауға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2024 жылғы 23 ақпандағы № 1/120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"Білім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 3 тармағының 7-5)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62 бабының 6-3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Алматы қаласының 2024 жылға арналған бюджет қаражатының көлемдері шегінде мүмкіндігі шектеулі балаларды арнаулы психологиялық-педагогикалық қолдауға мемлекеттік білім беру тапсырысы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қаласы Білім басқармасы" коммуналдық мемлекеттік мекемесі заңнамамен белгіленген тәртіпте: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Алматы қаласы әкімдігінің интернет-ресурсында орналастыруды;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қаулыдан туындайтын өзге де шараларды қабылдауды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әкiмiнiң жетекшілік ететін орынбасарына жүктелсiн.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Алматы қаласы әкімінің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2024 жылғы "___"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 қаулысына қосымша 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Алматы қаласының мүмкіндігі шектеулі балаларды</w:t>
      </w:r>
      <w:r>
        <w:br/>
      </w:r>
      <w:r>
        <w:rPr>
          <w:rFonts w:ascii="Times New Roman"/>
          <w:b/>
          <w:i w:val="false"/>
          <w:color w:val="000000"/>
        </w:rPr>
        <w:t>арнаулы психологиялық-педагогикалық қолдауға белгіленген мемлекеттік</w:t>
      </w:r>
      <w:r>
        <w:br/>
      </w:r>
      <w:r>
        <w:rPr>
          <w:rFonts w:ascii="Times New Roman"/>
          <w:b/>
          <w:i w:val="false"/>
          <w:color w:val="000000"/>
        </w:rPr>
        <w:t>білім беру тапсырысы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сабақтар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сағат, теңге)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топтық сабақтар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сағат, теңге)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Топтық сабақтар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сағат,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Логопед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Дефектолог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Тифлопедагог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Олигофренопедагог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ЕДШ нұсқаушысы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