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d8959" w14:textId="63d89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бюджеттен қаржыландырылатын ұйымдар жұмыскерлерінің лауазымдық айлықақыларына ынталандыру үстемеақыларын белгілеу туралы</w:t>
      </w:r>
    </w:p>
    <w:p>
      <w:pPr>
        <w:spacing w:after="0"/>
        <w:ind w:left="0"/>
        <w:jc w:val="both"/>
      </w:pPr>
      <w:r>
        <w:rPr>
          <w:rFonts w:ascii="Times New Roman"/>
          <w:b w:val="false"/>
          <w:i w:val="false"/>
          <w:color w:val="000000"/>
          <w:sz w:val="28"/>
        </w:rPr>
        <w:t>Солтүстік Қазақстан облысы мәслихатының 2024 жылғы 29 наурыздағы № 12/4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5-тармағы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облысының жергілікті атқарушы органы айқындаған тәртіппен және шарттарда облыстық бюджеттен қаржыландырылатын ұйымдар қызметкерлерінің лауазымдық айлықақыларына ынталандырушы үстемеақылар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 және 2024 жылғы 1 қаңтардан бастап туындаған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12/4 шешіміне 1-қосымша</w:t>
            </w:r>
          </w:p>
        </w:tc>
      </w:tr>
    </w:tbl>
    <w:bookmarkStart w:name="z12" w:id="3"/>
    <w:p>
      <w:pPr>
        <w:spacing w:after="0"/>
        <w:ind w:left="0"/>
        <w:jc w:val="left"/>
      </w:pPr>
      <w:r>
        <w:rPr>
          <w:rFonts w:ascii="Times New Roman"/>
          <w:b/>
          <w:i w:val="false"/>
          <w:color w:val="000000"/>
        </w:rPr>
        <w:t xml:space="preserve"> Облыстық бюджеттен қаржыландырылатын ведомстволық бағынысты мекемелердің ("Қазақстан Республикасы Ішкі істер министрлігі Солтүстік Қазақстан облысының Полиция департаменті" мемлекеттік мекемесін; "Солтүстік Қазақстан облысы әкімдігінің білім басқармасы" коммуналдық мемлекеттік мекемесінің және "Солтүстік Қазақстан облысы әкімдігінің денсаулық сақтау басқармасы" коммуналдық мемлекеттік мекемесінің ведомстволық бағынысты мекемелерін қоспағанда) D блогына (қосалқы персонал) жататын жұмыскерлерінің және жұмысшылардың (біліктілік разряды) лауазымдық айлықақыларына ынталандыру үстемеақылары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толық жазылуы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жалақыға үстемеақы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машина жүргізушісі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машинасының жүргізушісі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Хатшы-машинист (референт)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сорғы станциясының машинисі (моторисі)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Жеміс-көкөністер мен картопты тазалаушы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кесуші, ас үй жұмысшысы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 орынан қатқыл қалдық шайындыларын шығаратын арбакеш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 бойынша жұмысшы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(тазалаушы)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кір жуу машинисі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Палаталық санитар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санитары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жөніндегі санитар (паллиативтік көмек палаталарында)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үймереттерді ағымдағы жөндеу және қызмет көрсету жөніндегі жұмысшы (ағаш ұстасы, ағаш шебері)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Шаштараз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тазалаушы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пен іш киімді жөндеу бойынша тігінші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санитары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аспаз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сұйық және қатты отынмен, электр қыздырумен жұмыс істейтін қазандарға қызмет көрсететін жұмысшы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күзетшісі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Технолог-тігінші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жуу машинисі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 кассирі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ағымдағы жөндеу жөніндегі жұмысшы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өрт сөндіруші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машинисі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технигі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жуғыш машина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Бақылаушы-тіркеуші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жөніндегі жұмысшы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Кастелянша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шебері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және газбен дәнекерлеуші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өсіруші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кешенді қызмет көрсету және жөндеу жөніндегі жұмысшы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жабдығының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құю машинасының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не тарату жабдығына не дизельді техникаға қызмет көрсететін 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аулау жөніндегі жұмысшы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жабдықтарды жөндеу және қызмет көрсету жөніндегі электр монтері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аппаратының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диспетчер, диспетчер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үй-жайларды тазалаушы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қызметтік үй-жайларды тазалаушы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(вахташы)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бойынша жұмысшы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Аккумуляторшы темір ұстасы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Газ-электрмен дәнекерлеуші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 темір ұстасы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Шиномонтажшы темір ұстасы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хатшысы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тазалаушы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жұмысшысы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Күзетші-вахташы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ұстасы-сантехник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әкімші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 темір ұстасы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ұстасы-электрик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8" w:id="4"/>
    <w:p>
      <w:pPr>
        <w:spacing w:after="0"/>
        <w:ind w:left="0"/>
        <w:jc w:val="left"/>
      </w:pPr>
      <w:r>
        <w:rPr>
          <w:rFonts w:ascii="Times New Roman"/>
          <w:b/>
          <w:i w:val="false"/>
          <w:color w:val="000000"/>
        </w:rPr>
        <w:t xml:space="preserve"> "Солтүстік Қазақстан облысы әкімінің аппараты" коммуналдық мемлекеттік мекемесінің "Шаруашылық басқармасы" коммуналдық мемлекеттік мекемесі жұмыскерлерінің лауазымдық айлықақыларына ынталандыру үстемеақылары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толық жазылуы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жалақыға үстемеақы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24" w:id="5"/>
    <w:p>
      <w:pPr>
        <w:spacing w:after="0"/>
        <w:ind w:left="0"/>
        <w:jc w:val="left"/>
      </w:pPr>
      <w:r>
        <w:rPr>
          <w:rFonts w:ascii="Times New Roman"/>
          <w:b/>
          <w:i w:val="false"/>
          <w:color w:val="000000"/>
        </w:rPr>
        <w:t xml:space="preserve"> "Солтүстік Қазақстан облысы әкімдігінің дін істері басқармасы" коммуналдық мемлекеттік мекемесінің "Конфессияаралық қатынастарды талдау және дамыту орталығы" коммуналдық мемлекеттік мекемесі жұмыскерлерінің лауазымдық айлықақыларына ынталандыру үстемеақылары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толық жазылуы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жалақыға үстемеақы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Дінтанушы-кеңес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 (араб, түрік, өзбек, ұйғыр, тәжік)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Сарапшы-талдаушы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30" w:id="6"/>
    <w:p>
      <w:pPr>
        <w:spacing w:after="0"/>
        <w:ind w:left="0"/>
        <w:jc w:val="left"/>
      </w:pPr>
      <w:r>
        <w:rPr>
          <w:rFonts w:ascii="Times New Roman"/>
          <w:b/>
          <w:i w:val="false"/>
          <w:color w:val="000000"/>
        </w:rPr>
        <w:t xml:space="preserve"> Облыстық бюджеттен қаржыландырылатын "Солтүстік Қазақстан облысы әкімінің аппараты" коммуналдық мемлекеттік мекемесінің, "Солтүстік Қазақстан облыстық мәслихатының аппараты" коммуналдық мемлекеттік мекемесінің, "Солтүстік Қазақстан облысы бойынша тексеру комиссиясы" мемлекеттік мекемесінің, "Солтүстік Қазақстан облысы әкімдігінің денсаулық сақтау басқармасы" коммуналдық мемлекеттік мекемесінің, "Солтүстік Қазақстан облысы әкімдігінің табиғи ресурстар және табиғат пайдалануды реттеу" коммуналдық мемлекеттік мекемесінің, "Солтүстік Қазақстан облысы әкімдігінің жұмыспен қамтуды үйлестіру және әлеуметтік бағдарламалар басқармасы" коммуналдық мемлекеттік мекемесінің, "Солтүстік Қазақстан облысы әкімдігінің қаржы басқармасы" коммуналдық мемлекеттік мекемесінің, "Солтүстік Қазақстан облысы әкімдігінің білім басқармасы" коммуналдық мемлекеттік мекемесінің,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"Аққайың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"Есіл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"Жамбыл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"Уәлиханов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"Шал ақын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мекемесінің, "Солтүстік Қазақстан облысы әкімдігінің ішкі саясат басқармасы" коммуналдық мемлекеттік мекемесінің, "Солтүстік Қазақстан облысы әкімдігінің кәсіпкерлік және индустриялық-инновациялық даму басқармасы" коммуналдық мемлекеттік мекемесінің, "Солтүстік Қазақстан облысы әкімдігінің жолаушылар көлігі және автомобиль жолдары басқармасы" коммуналдық мемлекеттік мекемесінің, "Солтүстік Қазақстан облысы әкімдігінің дін істері басқармасы" коммуналдық мемлекеттік мекемесінің, "Солтүстік Қазақстан облысы әкімдігінің энергетика және тұрғын үй-коммуналдық шаруашылық басқармасы" коммуналдық мемлекеттік мекемесінің, "Солтүстік Қазақстан облысы әкімдігінің дене шынықтыру және спорт басқармасы" коммуналдық мемлекеттік мекемесінің, "Солтүстік Қазақстан облысы әкімдігінің құрылыс, сәулет және қала құрылысы басқармасы" коммуналдық мемлекеттік мекемесінің, "Солтүстік Қазақстан облысы әкімдігінің мемлекеттік еңбек инспекциясы басқармасы" коммуналдық мемлекеттік мекемесінің, "Солтүстік Қазақстан облысы әкімдігінің мемлекеттік сатып алу басқармасы" коммуналдық мемлекеттік мекемесінің, "Солтүстік Қазақстан облысы әкімдігінің ветеринария басқармасы" коммуналдық мемлекеттік мекемесінің, "Солтүстік Қазақстан облысы әкімдігінің экономика басқармасы" коммуналдық мемлекеттік мекемесінің, "Солтүстік Қазақстан облысы әкімдігінің мемлекеттік сәулет-құрылыс бақылау және лицензиялау басқармасы" коммуналдық мемлекеттік мекемесінің, "Солтүстік Қазақстан облысы әкімдігінің ауыл шаруашылығы және жер қатынастары басқармасы" коммуналдық мемлекеттік мекемесінің, "Солтүстік Қазақстан облысы әкімдігінің цифрлық технологиялар басқармасы" коммуналдық мемлекеттік мекемесінің, "Солтүстік Қазақстан облысы әкімдігінің мәдениет, тілдерді дамыту және архив ісі басқармасы" коммуналдық мемлекеттік мекемесінің С (әкімшілік персонал), D (қосалқы персонал) блоктарына жататын жұмыскерлерінің және жұмысшылардың (біліктілік разряды)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толық жазылуы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жалақыға үстемеақы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тазалаушы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қабылдау бөлмесінің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(өткізу режимінің, өткізу бюросының)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инспекторы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жөніндегі инспектор (тапсырмалардың орындалуын бақылау жөніндегі), іс жүргізуші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машиналарының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жұмысшы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редакторы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 хатшысы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хатшысы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ұстасы-сантехник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үй-жайларды тазалаушы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жабдықтарды жөндеу және қызмет көрсету жөніндегі электр монтері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