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62d4da" w14:textId="262d4d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облыстық мәслихатының 2023 жылғы 15 желтоқсандағы № 9/1 "Солтүстік Қазақстан облысының 2024 – 2026 жылдарға арналған облыстық бюджетін бекіту туралы" шешіміне өзгерістер енгізу туралы</w:t>
      </w:r>
    </w:p>
    <w:p>
      <w:pPr>
        <w:spacing w:after="0"/>
        <w:ind w:left="0"/>
        <w:jc w:val="both"/>
      </w:pPr>
      <w:r>
        <w:rPr>
          <w:rFonts w:ascii="Times New Roman"/>
          <w:b w:val="false"/>
          <w:i w:val="false"/>
          <w:color w:val="000000"/>
          <w:sz w:val="28"/>
        </w:rPr>
        <w:t>Солтүстік Қазақстан облысы мәслихатының 2024 жылғы 23 сәуірдегі № 13/1 шешімі</w:t>
      </w:r>
    </w:p>
    <w:p>
      <w:pPr>
        <w:spacing w:after="0"/>
        <w:ind w:left="0"/>
        <w:jc w:val="both"/>
      </w:pPr>
      <w:bookmarkStart w:name="z4" w:id="0"/>
      <w:r>
        <w:rPr>
          <w:rFonts w:ascii="Times New Roman"/>
          <w:b w:val="false"/>
          <w:i w:val="false"/>
          <w:color w:val="000000"/>
          <w:sz w:val="28"/>
        </w:rPr>
        <w:t>
      Солтүстік Қазақстан облыстық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облысының 2024 – 2026 жылдарға арналған облыстық бюджетін бекіту туралы" Солтүстік Қазақстан облыстық мәслихатының 2023 жылғы 15 желтоқсандағы № 9/1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bookmarkStart w:name="z6" w:id="2"/>
    <w:p>
      <w:pPr>
        <w:spacing w:after="0"/>
        <w:ind w:left="0"/>
        <w:jc w:val="both"/>
      </w:pPr>
      <w:r>
        <w:rPr>
          <w:rFonts w:ascii="Times New Roman"/>
          <w:b w:val="false"/>
          <w:i w:val="false"/>
          <w:color w:val="000000"/>
          <w:sz w:val="28"/>
        </w:rPr>
        <w:t>
      1-тармақ жаңа редакцияда жазылсын:</w:t>
      </w:r>
    </w:p>
    <w:bookmarkEnd w:id="2"/>
    <w:bookmarkStart w:name="z7" w:id="3"/>
    <w:p>
      <w:pPr>
        <w:spacing w:after="0"/>
        <w:ind w:left="0"/>
        <w:jc w:val="both"/>
      </w:pPr>
      <w:r>
        <w:rPr>
          <w:rFonts w:ascii="Times New Roman"/>
          <w:b w:val="false"/>
          <w:i w:val="false"/>
          <w:color w:val="000000"/>
          <w:sz w:val="28"/>
        </w:rPr>
        <w:t xml:space="preserve">
      "1. Солтүстік Қазақстан облысының 2024 – 2026 жылдарға арналған облыстық бюджеті тиісінше осы шешімнің </w:t>
      </w:r>
      <w:r>
        <w:rPr>
          <w:rFonts w:ascii="Times New Roman"/>
          <w:b w:val="false"/>
          <w:i w:val="false"/>
          <w:color w:val="000000"/>
          <w:sz w:val="28"/>
        </w:rPr>
        <w:t>1, 2 және 3-қосымшаларына</w:t>
      </w:r>
      <w:r>
        <w:rPr>
          <w:rFonts w:ascii="Times New Roman"/>
          <w:b w:val="false"/>
          <w:i w:val="false"/>
          <w:color w:val="000000"/>
          <w:sz w:val="28"/>
        </w:rPr>
        <w:t xml:space="preserve"> сәйкес, оның ішінде 2024 жылға мынадай көлемдерде бекітілсін:</w:t>
      </w:r>
    </w:p>
    <w:bookmarkEnd w:id="3"/>
    <w:bookmarkStart w:name="z8" w:id="4"/>
    <w:p>
      <w:pPr>
        <w:spacing w:after="0"/>
        <w:ind w:left="0"/>
        <w:jc w:val="both"/>
      </w:pPr>
      <w:r>
        <w:rPr>
          <w:rFonts w:ascii="Times New Roman"/>
          <w:b w:val="false"/>
          <w:i w:val="false"/>
          <w:color w:val="000000"/>
          <w:sz w:val="28"/>
        </w:rPr>
        <w:t>
      1) кірістер – 445 917 822,7 мың теңге:</w:t>
      </w:r>
    </w:p>
    <w:bookmarkEnd w:id="4"/>
    <w:bookmarkStart w:name="z9" w:id="5"/>
    <w:p>
      <w:pPr>
        <w:spacing w:after="0"/>
        <w:ind w:left="0"/>
        <w:jc w:val="both"/>
      </w:pPr>
      <w:r>
        <w:rPr>
          <w:rFonts w:ascii="Times New Roman"/>
          <w:b w:val="false"/>
          <w:i w:val="false"/>
          <w:color w:val="000000"/>
          <w:sz w:val="28"/>
        </w:rPr>
        <w:t>
      салықтық түсімдер – 64 717 055,8 мың теңге;</w:t>
      </w:r>
    </w:p>
    <w:bookmarkEnd w:id="5"/>
    <w:bookmarkStart w:name="z10" w:id="6"/>
    <w:p>
      <w:pPr>
        <w:spacing w:after="0"/>
        <w:ind w:left="0"/>
        <w:jc w:val="both"/>
      </w:pPr>
      <w:r>
        <w:rPr>
          <w:rFonts w:ascii="Times New Roman"/>
          <w:b w:val="false"/>
          <w:i w:val="false"/>
          <w:color w:val="000000"/>
          <w:sz w:val="28"/>
        </w:rPr>
        <w:t>
      салықтық емес түсімдер – 3 030 205 мың теңге;</w:t>
      </w:r>
    </w:p>
    <w:bookmarkEnd w:id="6"/>
    <w:bookmarkStart w:name="z11" w:id="7"/>
    <w:p>
      <w:pPr>
        <w:spacing w:after="0"/>
        <w:ind w:left="0"/>
        <w:jc w:val="both"/>
      </w:pPr>
      <w:r>
        <w:rPr>
          <w:rFonts w:ascii="Times New Roman"/>
          <w:b w:val="false"/>
          <w:i w:val="false"/>
          <w:color w:val="000000"/>
          <w:sz w:val="28"/>
        </w:rPr>
        <w:t>
      негізгі капиталды сатудан түсетін түсімдер – 13 028 мың тенге;</w:t>
      </w:r>
    </w:p>
    <w:bookmarkEnd w:id="7"/>
    <w:bookmarkStart w:name="z12" w:id="8"/>
    <w:p>
      <w:pPr>
        <w:spacing w:after="0"/>
        <w:ind w:left="0"/>
        <w:jc w:val="both"/>
      </w:pPr>
      <w:r>
        <w:rPr>
          <w:rFonts w:ascii="Times New Roman"/>
          <w:b w:val="false"/>
          <w:i w:val="false"/>
          <w:color w:val="000000"/>
          <w:sz w:val="28"/>
        </w:rPr>
        <w:t xml:space="preserve">
      трансферттер түсімі – 378 157 533,9 мың теңге; </w:t>
      </w:r>
    </w:p>
    <w:bookmarkEnd w:id="8"/>
    <w:bookmarkStart w:name="z13" w:id="9"/>
    <w:p>
      <w:pPr>
        <w:spacing w:after="0"/>
        <w:ind w:left="0"/>
        <w:jc w:val="both"/>
      </w:pPr>
      <w:r>
        <w:rPr>
          <w:rFonts w:ascii="Times New Roman"/>
          <w:b w:val="false"/>
          <w:i w:val="false"/>
          <w:color w:val="000000"/>
          <w:sz w:val="28"/>
        </w:rPr>
        <w:t>
      2) шығындар – 448 945 319,2 мың теңге;</w:t>
      </w:r>
    </w:p>
    <w:bookmarkEnd w:id="9"/>
    <w:bookmarkStart w:name="z14" w:id="10"/>
    <w:p>
      <w:pPr>
        <w:spacing w:after="0"/>
        <w:ind w:left="0"/>
        <w:jc w:val="both"/>
      </w:pPr>
      <w:r>
        <w:rPr>
          <w:rFonts w:ascii="Times New Roman"/>
          <w:b w:val="false"/>
          <w:i w:val="false"/>
          <w:color w:val="000000"/>
          <w:sz w:val="28"/>
        </w:rPr>
        <w:t>
      3) таза бюджеттік кредиттеу – 10 381 832,6 мың теңге, оның ішінде:</w:t>
      </w:r>
    </w:p>
    <w:bookmarkEnd w:id="10"/>
    <w:bookmarkStart w:name="z15" w:id="11"/>
    <w:p>
      <w:pPr>
        <w:spacing w:after="0"/>
        <w:ind w:left="0"/>
        <w:jc w:val="both"/>
      </w:pPr>
      <w:r>
        <w:rPr>
          <w:rFonts w:ascii="Times New Roman"/>
          <w:b w:val="false"/>
          <w:i w:val="false"/>
          <w:color w:val="000000"/>
          <w:sz w:val="28"/>
        </w:rPr>
        <w:t>
      бюджеттік кредиттер – 24 259 572,7 мың теңге;</w:t>
      </w:r>
    </w:p>
    <w:bookmarkEnd w:id="11"/>
    <w:bookmarkStart w:name="z16" w:id="12"/>
    <w:p>
      <w:pPr>
        <w:spacing w:after="0"/>
        <w:ind w:left="0"/>
        <w:jc w:val="both"/>
      </w:pPr>
      <w:r>
        <w:rPr>
          <w:rFonts w:ascii="Times New Roman"/>
          <w:b w:val="false"/>
          <w:i w:val="false"/>
          <w:color w:val="000000"/>
          <w:sz w:val="28"/>
        </w:rPr>
        <w:t>
      бюджеттік кредиттерді өтеу – 13 877 740,1 мың теңге;</w:t>
      </w:r>
    </w:p>
    <w:bookmarkEnd w:id="12"/>
    <w:bookmarkStart w:name="z17" w:id="13"/>
    <w:p>
      <w:pPr>
        <w:spacing w:after="0"/>
        <w:ind w:left="0"/>
        <w:jc w:val="both"/>
      </w:pPr>
      <w:r>
        <w:rPr>
          <w:rFonts w:ascii="Times New Roman"/>
          <w:b w:val="false"/>
          <w:i w:val="false"/>
          <w:color w:val="000000"/>
          <w:sz w:val="28"/>
        </w:rPr>
        <w:t>
      4) қаржылық активтермен операциялар бойынша сальдо – 148 560 мың теңге, оның ішінде:</w:t>
      </w:r>
    </w:p>
    <w:bookmarkEnd w:id="13"/>
    <w:bookmarkStart w:name="z18" w:id="14"/>
    <w:p>
      <w:pPr>
        <w:spacing w:after="0"/>
        <w:ind w:left="0"/>
        <w:jc w:val="both"/>
      </w:pPr>
      <w:r>
        <w:rPr>
          <w:rFonts w:ascii="Times New Roman"/>
          <w:b w:val="false"/>
          <w:i w:val="false"/>
          <w:color w:val="000000"/>
          <w:sz w:val="28"/>
        </w:rPr>
        <w:t>
      қаржы активтерін сатып алу – 148 560 мың теңге;</w:t>
      </w:r>
    </w:p>
    <w:bookmarkEnd w:id="14"/>
    <w:bookmarkStart w:name="z19" w:id="15"/>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15"/>
    <w:bookmarkStart w:name="z20" w:id="16"/>
    <w:p>
      <w:pPr>
        <w:spacing w:after="0"/>
        <w:ind w:left="0"/>
        <w:jc w:val="both"/>
      </w:pPr>
      <w:r>
        <w:rPr>
          <w:rFonts w:ascii="Times New Roman"/>
          <w:b w:val="false"/>
          <w:i w:val="false"/>
          <w:color w:val="000000"/>
          <w:sz w:val="28"/>
        </w:rPr>
        <w:t xml:space="preserve">
      5) бюджет тапшылығы (профициті) – -13 557 889,1 мың теңге; </w:t>
      </w:r>
    </w:p>
    <w:bookmarkEnd w:id="16"/>
    <w:bookmarkStart w:name="z21" w:id="17"/>
    <w:p>
      <w:pPr>
        <w:spacing w:after="0"/>
        <w:ind w:left="0"/>
        <w:jc w:val="both"/>
      </w:pPr>
      <w:r>
        <w:rPr>
          <w:rFonts w:ascii="Times New Roman"/>
          <w:b w:val="false"/>
          <w:i w:val="false"/>
          <w:color w:val="000000"/>
          <w:sz w:val="28"/>
        </w:rPr>
        <w:t>
      6) бюджет тапшылығын қаржыландыру (профицитін пайдалану) – 13 557 889,1 мың теңге:</w:t>
      </w:r>
    </w:p>
    <w:bookmarkEnd w:id="17"/>
    <w:bookmarkStart w:name="z22" w:id="18"/>
    <w:p>
      <w:pPr>
        <w:spacing w:after="0"/>
        <w:ind w:left="0"/>
        <w:jc w:val="both"/>
      </w:pPr>
      <w:r>
        <w:rPr>
          <w:rFonts w:ascii="Times New Roman"/>
          <w:b w:val="false"/>
          <w:i w:val="false"/>
          <w:color w:val="000000"/>
          <w:sz w:val="28"/>
        </w:rPr>
        <w:t>
      қарыздар түсімі – 18 510 757 мың теңге;</w:t>
      </w:r>
    </w:p>
    <w:bookmarkEnd w:id="18"/>
    <w:bookmarkStart w:name="z23" w:id="19"/>
    <w:p>
      <w:pPr>
        <w:spacing w:after="0"/>
        <w:ind w:left="0"/>
        <w:jc w:val="both"/>
      </w:pPr>
      <w:r>
        <w:rPr>
          <w:rFonts w:ascii="Times New Roman"/>
          <w:b w:val="false"/>
          <w:i w:val="false"/>
          <w:color w:val="000000"/>
          <w:sz w:val="28"/>
        </w:rPr>
        <w:t>
      қарыздарды өтеу – 25 501 387,9 мың теңге;</w:t>
      </w:r>
    </w:p>
    <w:bookmarkEnd w:id="19"/>
    <w:bookmarkStart w:name="z24" w:id="20"/>
    <w:p>
      <w:pPr>
        <w:spacing w:after="0"/>
        <w:ind w:left="0"/>
        <w:jc w:val="both"/>
      </w:pPr>
      <w:r>
        <w:rPr>
          <w:rFonts w:ascii="Times New Roman"/>
          <w:b w:val="false"/>
          <w:i w:val="false"/>
          <w:color w:val="000000"/>
          <w:sz w:val="28"/>
        </w:rPr>
        <w:t>
      бюджет қаражатының пайдаланылатын қалдықтары – 20 548 520 мың теңге.";</w:t>
      </w:r>
    </w:p>
    <w:bookmarkEnd w:id="20"/>
    <w:bookmarkStart w:name="z25" w:id="21"/>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5-қосымшалары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2-қосымшаларына</w:t>
      </w:r>
      <w:r>
        <w:rPr>
          <w:rFonts w:ascii="Times New Roman"/>
          <w:b w:val="false"/>
          <w:i w:val="false"/>
          <w:color w:val="000000"/>
          <w:sz w:val="28"/>
        </w:rPr>
        <w:t xml:space="preserve"> сәйкес жаңа редакцияда жазылсын.</w:t>
      </w:r>
    </w:p>
    <w:bookmarkEnd w:id="21"/>
    <w:bookmarkStart w:name="z26" w:id="22"/>
    <w:p>
      <w:pPr>
        <w:spacing w:after="0"/>
        <w:ind w:left="0"/>
        <w:jc w:val="both"/>
      </w:pPr>
      <w:r>
        <w:rPr>
          <w:rFonts w:ascii="Times New Roman"/>
          <w:b w:val="false"/>
          <w:i w:val="false"/>
          <w:color w:val="000000"/>
          <w:sz w:val="28"/>
        </w:rPr>
        <w:t>
      2. Осы шешім 2024 жылғы 1 қаңтардан бастап қолданысқа енгізіледі.</w:t>
      </w:r>
    </w:p>
    <w:bookmarkEnd w:id="2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облыстық мәслихаты төрағасының өкілеттігін уақытша жүзеге асырушы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Сұрағанова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облыстық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2024 жылғы 23 сәуірдегі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13/1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облыстық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15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9/1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38" w:id="23"/>
    <w:p>
      <w:pPr>
        <w:spacing w:after="0"/>
        <w:ind w:left="0"/>
        <w:jc w:val="left"/>
      </w:pPr>
      <w:r>
        <w:rPr>
          <w:rFonts w:ascii="Times New Roman"/>
          <w:b/>
          <w:i w:val="false"/>
          <w:color w:val="000000"/>
        </w:rPr>
        <w:t xml:space="preserve"> 2024 жылға арналған Солтүстiк Қазақстан облыстық бюджеті</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24"/>
          <w:p>
            <w:pPr>
              <w:spacing w:after="20"/>
              <w:ind w:left="20"/>
              <w:jc w:val="both"/>
            </w:pPr>
            <w:r>
              <w:rPr>
                <w:rFonts w:ascii="Times New Roman"/>
                <w:b w:val="false"/>
                <w:i w:val="false"/>
                <w:color w:val="000000"/>
                <w:sz w:val="20"/>
              </w:rPr>
              <w:t>
Сомасы,</w:t>
            </w:r>
          </w:p>
          <w:bookmarkEnd w:id="24"/>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445 917 822,7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64 717 055,8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47 928 485,1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11 092 322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36 836 163,1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13 822 929,7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13 822 929,7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2 965 641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2 956 447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3 030 205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382 955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48 957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212 278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көрсетілетін қызметтерді) өткізуінен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көрсетілетін қызметтерді) өткізуінен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1 533 832,8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Жәбірленушілерге өтемақы қорына, Білім беру инфрақұрылымын қолдау қорына және Арнаулы мемлекеттік қорға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1 533 832,8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1 103 910,2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1 103 910,2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378 157 533,9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20 271 926,9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бюджеттерден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20 271 926,9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357 885 607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бюджеттен түсетiн трансферттер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357 885 607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25"/>
          <w:p>
            <w:pPr>
              <w:spacing w:after="20"/>
              <w:ind w:left="20"/>
              <w:jc w:val="both"/>
            </w:pPr>
            <w:r>
              <w:rPr>
                <w:rFonts w:ascii="Times New Roman"/>
                <w:b w:val="false"/>
                <w:i w:val="false"/>
                <w:color w:val="000000"/>
                <w:sz w:val="20"/>
              </w:rPr>
              <w:t>
Сомасы,</w:t>
            </w:r>
          </w:p>
          <w:bookmarkEnd w:id="25"/>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448 945 319,2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7 334 130,8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122 396,4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120 646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Мәслихаттар депутаттары қызметінің тиімділігін арттыру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3 857 863,3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2 294 028,2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37 964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978 085,1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Әкімдерді сайлауды қамтамасыз ету және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480 808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66 978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479 410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коммуналдық меншікті басқару және бюджеттік жоспарлау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437 190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145 536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Қазақстан халқы ассамблеясының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145 536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дін істері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180 769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69 078,2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22 280,8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373 056,1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комиссиясының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336 817,1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1 856 055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1 856 055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сатып алу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114 544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сатып алуды басқару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114 544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204 501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қалыптастыру мен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197 081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1 258 070,1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616 121,1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58 640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даярлау және облыстық ауқымдағы аумақтық қорғаныс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127 163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жұмылдыру дайындығы және жұмылдыру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272 631,1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төтенше жағдайлардың алдын алу және жою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157 687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641 949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органның және ведомстволық бағынысты мемлекеттік мекемелерінің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504 490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төтенше жағдайлардың алдын алу және оларды жою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137 459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12 027 145,4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12 027 145,4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қоғамдық тәртіпті және қауіпсіздікті сақтауды қамтамасыз ету саласындағы мемлекеттік саясатты іске асыру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11 302 673,4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718 277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169 926 218,2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процесіне қатысушыларды оқыту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573 435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257 394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бағдарламалары бойынша оқитындарға әлеуметтік қолдау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113 830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202 211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150 897 471,1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744 038,4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4 135 837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ұйымдарында білім беру жүйесін ақпараттандыру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ұйымдар үшін оқулықтар мен оқу-әдiстемелiк кешендерді сатып алу және жеткізу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2 589 112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аудандық (қалалық) ауқымдағы мектеп олимпиадаларын, мектептен тыс іс-шараларды және конкурстар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136 576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984 767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мекемелеріне жұмыстағы жоғары көрсеткіштері үшін гранттар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10 348 713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жүйесін әдістемелік және қаржылық сүйемелдеу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1 858 288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2017–2021 жылдарға арналған "Еңбек" мемлекеттік бағдарламасы шеңберінде кадрлардың біліктілігін арттыру, даярлау және қайта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218 667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қосымша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3 705 909,3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99 362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7 363 094,3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6 081 063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бастауыш, негізгі және жалпы орта білім беру ұйымдарында жалпы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83 415 731,1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363 594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қамқорынсыз қалған баланы (балаларды) асырап алғаны үшін Қазақстан азаматтарына біржолғы ақшалай қаражат төлемі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қамқорынсыз қалған баланы (балаларды) күтіп-ұстауға қамқоршыларға (қорғаншыларға) ай сайынғы ақшалай қаражат төлемі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263 204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11 099 569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орта білім беру ұйымдарында жан басына шаққандағы қаржыландыруды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16 353 732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дене шынықтыру және спорт басқармасы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6 219 856,4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5 156 641,4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1 063 215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12 230 922,7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1 213 383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1 381 675,2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білім беру объектілерін салу және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47 991,3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 бiлiм беру объектілерін салу және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1 744 478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"Жайлы мектеп" пилоттық ұлттық жобасы шеңберінде бастауыш, негізгі орта және жалпы орта білім беру объектілерін салу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7 843 395,2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11 830 005,9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9 795 129,2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243 934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319 660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 профилактикасы және оған қарсы күрес жөніндегі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113 935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65 355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және фармацевтикалық қызметкерлерді әлеуметтік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775 805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145 059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6 567 361,2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субъектілерінің медициналық көмегін қамтитын қосымша медициналық көмектің көлемін көрсету, Call-орталықтардың қызметтер көрсетуі және өзге де шығыстар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342 423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кепілдік берілген көлемімен қосымша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454 577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лизингі шарттарында сатып алынған санитариялық көлік және сервистік қызмет көрсетуді талап ететін медициналық бұйымдар бойынша лизинг төлемдерін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326 733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2 034 876,7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Деңсаулық сақтау объектілерін салу және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2 034 876,7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19 938 099,1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17 812 861,1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248 869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мүгедектігі бар адамдарға арнаулы әлеуметтік қызметтер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1 251 938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адамдарды әлеуметтік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69 515,8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Тірек-қозғалу аппаратының қызметі бұзылған балаларға арналған мемлекеттік медициналық-әлеуметтік мекемелерде (ұйымдарда), арнаулы әлеуметтік қызметтер көрсету орталықтарында, әлеуметтік қызмет көрсету орталықтарында мүгедектігі бар балалар үшін арнаулы әлеуметтік қызметтер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156 764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мүгедектігі бар адамдар үшін арнаулы әлеуметтік қызметтер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3 966 490,5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 орталықтарында қарттарға, мүгедектігі бар адамдарға, оның ішінде мүгедектігі бар балаларға арнаулы әлеуметтік қызметтер көрсету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140 021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мүгедектігі бар балалар үшін арнаулы әлеуметтік қызметтер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677 575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77 478,1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көші-қон іс-шараларын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Кохлеарлық импланттарға дәлдеп сөйлеу процессорларын ауыстыру және келтіру бойынша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күшінің ұтқырлығын арттыру үшін адамдардың ерікті түрде қоныс аударуына жәрдемдесу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3 363 088,7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жүйесін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мобильділігі орталықтары мен мансап орталықтарының жұмыспен қамту мәселелері жөніндегі азаматтарды әлеуметтік қолдау бойынша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1 206 877,1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 білдірілген агентке жастардың кәсіпкерлік бастамасына жәрдемдесу үшін бюджеттік кредиттер беру жөніндегі қызметтеріне ақы төлеу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220 449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Жұмыспен қамту бағдарламасы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4 744 973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адамдарды жұмысқа орналастыру үшін арнайы жұмыс орындарын құруға жұмыс берушінің шығындарын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1 612 052,9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1 994 400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қамқорынсыз қалған балаларды әлеуметтік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1 565 758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235 258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отбасына берілген шалғайдағы елді мекендерде тұратын мектеп жасындағы балаларды бағып-қағу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144 712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балаларды және ата-аналарының қамқорынсыз қалған, отбасылық үлгідегі балалар үйлері мен асыраушы отбасыларындағы балаларды мемлекеттік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48 672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мүгедектігі бар адамдардың құқықтарын қамтамасыз ету және өмір сүру сапасын жақсарту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мемлекеттік еңбек инспекциясы басқармасы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110 838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қатынастарын реттеу саласында мемлекеттік саясатты іске асыру бойынша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110 838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27 695 896,1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27 695 896,1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тұрғын үй-коммуналдық шаруашылық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133 670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3 628 987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тұрғын үй қорынан алынған тұрғынжай үшін азамматардың жекелеген санаттарына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8 655 074,6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15 253 526,5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22 002 151,8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1 151 862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188 342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120 729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837 171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индустриялық-инновациялық даму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65 876,9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 объектілерін салу, реконструкциялау кезінде кәсіпкерлік субъектілері шығындарының бір бөлігін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20 881,9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субъектілерінің санитариялық-гигиеналық тораптарды күтіп-ұстауға арналған шығындарының бір бөлігін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дене шынықтыру және спорт басқармасы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6 434 488,9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125 354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269 668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Әртүрлі спорт түрлері бойынша облыстың құрама командаларының мүшелерін дайындау және республикалық және халықаралық спорт жарыстарына қатысуы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4 868 632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425 142,9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745 692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5 271 273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5 271 273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цифрлық технологиялар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293 668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ақпараттандыру, мемлекеттік қызметтер көрсету, жобалық басқару жөніндегі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292 846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тілдерді дамыту және архив ісі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8 784 983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тілдерді дамыту және архив ісі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167 177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93 794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1 270 790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731 634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2 372 912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кітапханалардың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397 884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675 881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1 347 104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1 727 807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186 771,9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186 771,9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маусымын іркіліссіз өткізу үшін энергия өндіруші ұйымдардың отын сатып алуға шығындарын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186 771,9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71 626 383,8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5 718 384,1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153 329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аймақтары мен су объектiлерi белдеулерiн белгiлеу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4 933 705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 дүниесін қорғау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67 561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 бойынша іс-шаралар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67 463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6 435,1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422 910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Акваөсіру (балық өсіру шаруашылығы), сондай-ақ асыл тұқымды балық өсіру өнімінің өнімділігі мен сапасын арттыруды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салымдар кезінде балық шаруашылығы субъектісі шеккен шығыстардың бір бөлігін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3 922 068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206 625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 мен шикізаттың құнын иелеріне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50 218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 бойынша ветеринариялық іс-шаралар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116 738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184 072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2 215 241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49 205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бірдейлендіруді жүргізу үшін ветеринариялық мақсаттағы бұйымдар мен атрибуттарды, жануарға арналған ветеринариялық паспортты орталықтандырып сатып алу және оларды аудандардың (облыстық маңызы бар қалалардың) жергілікті атқарушы органдарына тасымалдау (жеткізу)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76 561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Қараусыз қалған және қаңғыбас жануарларды сәйкестендіру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жануарларды егу және зарарсыздандыру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Иелері халықтың әлеуметтік осал топтарына жататын үй жануарларын сәйкестендіру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ветеринариялық ұйымдарды материалдық-техникалық жабдықтау үшін, қызметкелердің жеке қорғану заттарын, аспаптарды, құралдарды, техниканы, жабдықтарды және инвентарды орталықтандырып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331 920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ветеринариялық қауіпсіздікті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65 023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ауыл шаруашылығы және жер қатынастары басқармасы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61 985 931,7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жер қатынастарын реттеу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858 767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дамытуды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1 819 303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зиян тигізудің экономикалық шегінен жоғары зиянды және аса қауіпті зиянды организмдерге, карантинді объектілерге қарсы өңдеулер жүргізуге арналған пестицидтердің, биоагенттердiң (энтомофагтардың) құнын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11 264 650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тәжірибені тарату және енгізу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дақылдарының зиянды организмдеріне қарсы күрес жөніндегі іс- 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және көшет отырғызылатын материалдың сорттық және себу сапаларын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165 945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 және тіркеу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7 369 863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салынған жағдайда агроөнеркәсіптік кешен субъектісі көтерген шығыстардың бөліктерін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18 653 530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асыл тұқымды мал шаруашылығын дамытуды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10 005 442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малын, техниканы және технологиялық жабдықты сатып алуды кредиттеу, сондай-ақ лизинг беру кезінде сыйақы мөлшерлемесін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9 443 321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2 278 301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53 974,7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15 326 601,9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15 201 512,9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239 051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4 057 611,5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10 871 270,4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 және лицензиялау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125 089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сәулет-құрылыс бақылау және лицензиялау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95 705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45 390 777,7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45 390 777,7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139 401,6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2 135 000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1 388 935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автомобиль жолдарын жәнеелді-мекендердің көшелерін күрделі және орташа жөндеу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9 528 463,7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64 519,8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29 707 722,5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2 386 587,1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24 126 274,6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167 132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 Ел бесігі" жобасы шеңберінде ауылдық елді мекендердегі әлеуметтік және инженерлік инфрақұрылым бойынша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167 132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12 225 528,2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12 225 528,2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3 245 021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 Ел бесігі" жобасы шеңберінде ауылдық елді мекендердегі әлеуметтік және инженерлік инфрақұрылым бойынша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2 731 572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513 449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кәсіпкерлік және индустриялық-инновациялық даму басқармасы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2 546 871,8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және индустриялық-инновациялық қызметті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215 199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Индустриялық-инновациялық қызметті мемлекеттік қолдау шеңберінде іс-шаралар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субъектілерін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субъектілерінің кредиттері бойынша пайыздық мөлшерлемелерді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1 966 521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субъектілерінің кредиттерін ішінара кепілдендіру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299 938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427 216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427 216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55 381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55 381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5 432 889,6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экономикалық аймақтардың, индустриялық аймақтардың, индустриялық парктердің инфрақұрылымын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2 802 649,1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2 630 240,5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1 745 459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1 745 459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1 739 119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республикалық бюджеттен қарыздар бойынша сыйақылар мен өзге де төлемдерді төлеу бойынша борышына қызмет көрсету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18 531 332,9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18 531 332,9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18 110 303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137 989,2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66 273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216 767,7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10 381 832,6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24 259 572,7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Жастардың кәсіпкерлік бастамашылығына жәрдемдесу үшін бюджеттік кредиттер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13 525 898,7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93 813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кондоминиум объектілерінің ортақ мүлкіне күрделі жөндеу жүргізуге кредит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93 813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13 432 085,7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тұрғын үй жобалауға және салуға кредит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13 432 085,7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10 053 674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1 142 674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жергілікті атқарушы органдарға берілетін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1 142 674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ауыл шаруашылығы және жер қатынастары басқармасы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8 911 000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халқының кірістерін арттыру жөніндегі жобаны ауқымды түрде қолдану үшін ауыл халқына микрокредиттер беруге кредит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кешендегі инвестициялық жобаларға кредит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13 877 740,1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13 877 740,1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бюджеттіқ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13 822 510,9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55 229,2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148 560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-13 557 889,1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13 557 889,1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18 510 757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18 510 757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эмиссиялық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7 777 083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10 733 674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25 501 387,9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25 501 387,9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борышын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22 229 167,3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3 216 991,5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бөлінген пайдаланылмаған бюджеттік кредиттерді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55 229,1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20 548 520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20 548 520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20 548 520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облыстық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2024 жылғы 23 сәуірдегі № 13/1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облыстық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15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9/1 шешіміне 5-қосымша</w:t>
            </w:r>
          </w:p>
        </w:tc>
      </w:tr>
    </w:tbl>
    <w:bookmarkStart w:name="z49" w:id="26"/>
    <w:p>
      <w:pPr>
        <w:spacing w:after="0"/>
        <w:ind w:left="0"/>
        <w:jc w:val="left"/>
      </w:pPr>
      <w:r>
        <w:rPr>
          <w:rFonts w:ascii="Times New Roman"/>
          <w:b/>
          <w:i w:val="false"/>
          <w:color w:val="000000"/>
        </w:rPr>
        <w:t xml:space="preserve"> 2024 жылғы 1 қаңтарға қалыптасқан бюджет қаражатының бос қалдықтары мен облыстық бюджеттен және республикалық бюджеттен берілген 2023 жылы пайдаланылмаған (толық пайдаланылмаған) нысаналы трансферттерді қайтару есебінен 2024 жылға арналған облыстық бюджеттің шығысы</w:t>
      </w:r>
    </w:p>
    <w:bookmarkEnd w:id="26"/>
    <w:bookmarkStart w:name="z50" w:id="27"/>
    <w:p>
      <w:pPr>
        <w:spacing w:after="0"/>
        <w:ind w:left="0"/>
        <w:jc w:val="both"/>
      </w:pPr>
      <w:r>
        <w:rPr>
          <w:rFonts w:ascii="Times New Roman"/>
          <w:b w:val="false"/>
          <w:i w:val="false"/>
          <w:color w:val="000000"/>
          <w:sz w:val="28"/>
        </w:rPr>
        <w:t>
      Кірістер:</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салықтық емес түсiмдер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салықтық емес түсiмдер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жергілікті бюджеттен алынған, пайдаланылмаған қаражаттардың қайтарылуы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инфрақұрылымын қолдау қорынан түсетін түсімдерді қоспағанда, жергіліктік бюджетке түсетін салықтық емес басқа да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19 569,9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19 569,9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бюджеттерден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19 569,9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10 078,8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2 760,3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Мамлют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Ғабит Мүсірепов атындағы аудан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 ақын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7 318,5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Айыртау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Ақжар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Аққайың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Мағжан Жұмабаев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5 563,6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Мамлют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Ғабит Мүсірепов атындағы аудан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Тайынша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Тимирязев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Уәлиханов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 ақын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 қаласы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9 491,1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Айыртау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Ақжар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5 512,5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Мағжан Жұмабаев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Мамлют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Ғабит Мүсірепов атындағы аудан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Тайынша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Тимирязев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Уәлиханов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 ақын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 қаласы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55 229,2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55 229,2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кредиттердің сомаларын қайтару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55 229,2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берілген пайдаланылмаған бюджеттік кредиттерді аудандық (облыстық маңызы бар қалалардың) бюджеттерінен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55 229,2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Айыртау ауданы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Ақжар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Аққайың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52 127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Мамлют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Тайынша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Тимирязев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20 548 520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20 548 520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20 548 520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20 548 520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20 624 919,3</w:t>
            </w:r>
          </w:p>
        </w:tc>
      </w:tr>
    </w:tbl>
    <w:bookmarkStart w:name="z51" w:id="28"/>
    <w:p>
      <w:pPr>
        <w:spacing w:after="0"/>
        <w:ind w:left="0"/>
        <w:jc w:val="both"/>
      </w:pPr>
      <w:r>
        <w:rPr>
          <w:rFonts w:ascii="Times New Roman"/>
          <w:b w:val="false"/>
          <w:i w:val="false"/>
          <w:color w:val="000000"/>
          <w:sz w:val="28"/>
        </w:rPr>
        <w:t>
      Шығыстар:</w:t>
      </w:r>
    </w:p>
    <w:bookmarkEnd w:id="28"/>
    <w:bookmarkStart w:name="z52" w:id="29"/>
    <w:p>
      <w:pPr>
        <w:spacing w:after="0"/>
        <w:ind w:left="0"/>
        <w:jc w:val="both"/>
      </w:pPr>
      <w:r>
        <w:rPr>
          <w:rFonts w:ascii="Times New Roman"/>
          <w:b w:val="false"/>
          <w:i w:val="false"/>
          <w:color w:val="000000"/>
          <w:sz w:val="28"/>
        </w:rPr>
        <w:t>
      1. Жергілікті бюджет қаражаты есебінен</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1 466 055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1 466 055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1 466 055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1 058 176,9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1 058 176,9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1 058 176,9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1 102 794,2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674 191,7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674 191,7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47 991,3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47 991,3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"Жайлы мектеп" пилоттық ұлттық жобасы шеңберінде бастауыш, негізгі орта және жалпы орта білім беру объектілерін салу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380 611,2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380 611,2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1 503 775,7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Деңсаулық сақтау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1 503 775,7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1 503 775,7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1 956 733,4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тұрғын үй жобалауға және салуға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1 956 733,4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1 956 733,4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752 435,7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752 435,7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752 435,7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1 781 550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1 781 550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1 781 550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ауыл шаруашылығы және жер қатынастары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165 945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және көшет отырғызылатын материалдың сорттық және себу сапаларын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165 945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165 945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1 170 571,1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512 225,5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512 225,5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658 345,6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658 345,6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7 449 365,8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7 449 365,8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7 449 365,8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28 688,1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экономикалық аймақтардың, индустриялық аймақтардың, индустриялық парктердің</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28 688,1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28 688,1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354 756,9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137 989,2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137 989,2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216 767,7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216 767,7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55 229,1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бөлінген пайдаланылмаған бюджеттік кредиттерді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55 229,1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55 229,1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18 994 636,9</w:t>
            </w:r>
          </w:p>
        </w:tc>
      </w:tr>
    </w:tbl>
    <w:bookmarkStart w:name="z53" w:id="30"/>
    <w:p>
      <w:pPr>
        <w:spacing w:after="0"/>
        <w:ind w:left="0"/>
        <w:jc w:val="both"/>
      </w:pPr>
      <w:r>
        <w:rPr>
          <w:rFonts w:ascii="Times New Roman"/>
          <w:b w:val="false"/>
          <w:i w:val="false"/>
          <w:color w:val="000000"/>
          <w:sz w:val="28"/>
        </w:rPr>
        <w:t>
      2. Ішкі қарыздар есебінен</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5 811,1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Деңсаулық сақтау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5 811,1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қарыздар есебінен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5 811,1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1 624 471,3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тұрғын үй жобалауға және салуға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1 624 471,3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қарыздар есебінен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1 624 471,3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1 630 282,4</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