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26a63" w14:textId="4a26a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2023 жылғы 29 желтоқсандағы № 13-3 "2024-2026 жылдарға арналған Аққайың ауданының Власовка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2024 жылғы 27 наурыздағы № 15-10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"2024-2026 жылдарға арналған Аққайың ауданының Власовка ауылдық округінің бюджетін бекіту туралы" 2023 жылғы 29 желтоқсандағы № 13-3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Аққайың ауданының Власовка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1, 2 және 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111521,6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9212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- 511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- 101798,6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113711,6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-2190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- 0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пайдалану)- 2190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2190 мың теңге.";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Аққайың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27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Аққайың ауданының Власовка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111521,6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Бюджеттің мұнайға қатысты емес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