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99fd" w14:textId="c439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13-9 "2024-2026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2024 жылғы 27 наурыздағы № 15-13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"2024-2026 жылдарға арналған Аққайың ауданының Смирново ауылдық округінің бюджетін бекіту туралы" 2023 жылғы 29 желтоқсандағы № 13-9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106522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120322,4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- 13800,4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- 13800,4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13800,4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Смирново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