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0d9b" w14:textId="a630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Айыртау ауданы Константиновка ауылдық округінің бюджетін бекіту туралы" Айыртау аудандық мәслихатының 2023 жылғы 26 желтоқсандағы № 8-11-17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мәслихатының 2024 жылғы 30 мамырдағы № 8-16-7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Айыртау ауданы Константиновка ауылдық округінің бюджетін бекіту туралы" Айыртау аудандық мәслихатының 2023 жылғы 26 желтоқсандағы № 8-11-17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Айыртау ауданы Константиновка ауылдық округінің бюджеті осы шешімге тиісінше 1, 2 және 3 қосымшаларға сәйкес, оның ішінде 2024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54 649,1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10 996,0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43 349,1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57 350,7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- 2 701,6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2 701,6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2 701,6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2024 жылға арналған аудандық бюджеттен ауылдық округ бюджетіне берілетін нысаналы трансферттер 24 594,1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 жылға арналған Айыртау ауданы Константиновка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2 701,6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2 701,6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2 701,6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