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458e7" w14:textId="0c458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"2024-2026 жылдарға арналған Айыртау ауданы Елецкий ауылдық округінің бюджетін бекіту туралы" Айыртау аудандық мәслихатының 2023 жылғы 26 желтоқсандағы № 8-11-12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ауданы мәслихатының 2024 жылғы 5 наурыздағы № 8-12-12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Айыртау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"2024-2026 жылдарға арналған Айыртау ауданы Елецкий ауылдық округінің бюджетін бекіту туралы" Айыртау аудандық мәслихатының 2023 жылғы 26 желтоқсандағы № 8-11-12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2024-2026 жылдарға арналған Айыртау ауданы Елецкий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1, 2 және 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91 177,0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1 800,0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89 377,0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92 174,6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 мың теңге: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-997 ,6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997,6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997,6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6-1-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4- қосымшаға сәйкес ауылдық округінің бюджетінде қаржылық жыл басына қалыптасқан бюджет қаражатының бос қалдықтары есебінен шығындары қарастырылсын.";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 w:val="false"/>
          <w:i w:val="false"/>
          <w:color w:val="000000"/>
          <w:sz w:val="28"/>
        </w:rPr>
        <w:t>4- 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2024 жылғы 1 қаңтардан бастап қолданысқа енгізіледі. 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Әбілқайырова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5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8-12-12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8-11-12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Айыртау ауданы Елецкий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92 174,6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21 826,4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21 826,4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21 826,4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46 535,0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-997,6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5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8-12-12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8-11-12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4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жылғы 1 қаңтарға қалыптасқан бюджет қаражатының бос қалдықтарын бағыттау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