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8795" w14:textId="b248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Айыртау ауданы Имантау ауылдық округінің бюджетін бекіту туралы" Айыртау аудандық мәслихатының 2023 жылғы 26 желтоқсандағы № 8-11-13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мәслихатының 2024 жылғы 5 наурыздағы № 8-12-13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Айыртау ауданы Имантау ауылдық округінің бюджетін бекіту туралы" Айыртау аудандық мәслихатының 2023 жылғы 26 желтоқсандағы № 8-11-13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Айыртау ауданы Имантау ауылдық округінің бюджеті осы шешімге тиісінше 1, 2 және 3 қосымшаларға сәйкес, оның ішінде 2024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99 595,0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12 000,0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87 595,0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100 869,2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- 1 274,2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1 274,2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1 274,2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2024 жылға арналған аудандық бюджеттен ауылдық округ бюджетіне берілетін нысаналы трансферттер 33 571,0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2024-2026 жылдарға арналған Имантау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2024 жылға арналған облыстық бюджеттен ауылдық округ бюджетіне берілетін нысаналы трансферттер 29 000,0 мың теңге сомасында ескерілсін.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2024-2026 жылдарға арналған Имантау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6-1- тармағымен толықтырылсын: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2024 жылғы 1 қаңтардан бастап қолданысқа енгізіледі.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8-12-13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Имантау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100 869,2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47 168,6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8-12-13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 қаражатының бос қалдықтарын бағыттау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1 274,2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