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04f7" w14:textId="79f0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Айыртау ауданы Украин ауылдық округінің бюджетін бекіту туралы" Айыртау аудандық мәслихатының 2023 жылғы 26 желтоқсандағы № 8-11-21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мәслихатының 2024 жылғы 5 наурыздағы № 8-12-21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Айыртау ауданы Украин ауылдық округінің бюджетін бекіту туралы" Айыртау аудандық мәслихатының 2023 жылғы 26 желтоқсандағы № 8-11-21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Айыртау ауданы Украин ауылдық округінің бюджеті осы шешімге тиісінше 1, 2 және 3 қосымшаларға сәйкес, оның ішінде 2024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69 195,0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9 300,0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59 895,0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71 375,2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- 2 180,2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2 180,2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2 180,2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5-1- тармағымен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 қосымшамен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2024 жылғы 1 қаңтардан бастап қолданысқа енгізіледі.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Әбілқайырова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8-12-21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№8-11-21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Айыртау ауданы Украин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71 375,2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49 316,8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49 316,8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-2 180,2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8-12-21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1 қаңтарға қалыптасқан бюджет қаражатының бос қалдықтарын бағыттау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