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63ca" w14:textId="1216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Талшық ауылдық округі әкімінің 2024 жылғы 23 қаңтардағы № 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ветеринариялық - санитариялық инспекторының 2024 жылғы 22 қаңтардағы № 3 ұсынысы негізінде, Талшық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 Талшық ауылдық округі Тұғыржап ауылында орналасқан "Хиуа" шаруа қожалығының аумағында ірі қара мал арасында бруцеллез ауруын жою бойынша кешенді ветеринариялық іс-шаралар жүргізілуіне байланысты белгіленген шектеу іс - шаралары тоқтатылсын.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Ақжар ауданы Талшық ауылдық округі әкімінің "Шектеу іс-шараларын белгілеу туралы" 2023 жылғы 10 қазандағы № 33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18 қазандағы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Қайыржанов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