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7384a" w14:textId="ec738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Ақжар аудандық мәслихатының 2023 жылғы 27 желтоқсандағы № 13-18 "2024-2026 жылдарға арналған Ақжар ауданы Ұялы ауылдық округінің бюджетін бекіту туралы" шешіміне өзгерістер мен толықтырулар енгізу туралы</w:t>
      </w:r>
    </w:p>
    <w:p>
      <w:pPr>
        <w:spacing w:after="0"/>
        <w:ind w:left="0"/>
        <w:jc w:val="both"/>
      </w:pPr>
      <w:r>
        <w:rPr>
          <w:rFonts w:ascii="Times New Roman"/>
          <w:b w:val="false"/>
          <w:i w:val="false"/>
          <w:color w:val="000000"/>
          <w:sz w:val="28"/>
        </w:rPr>
        <w:t>Солтүстік Қазақстан облысы Ақжар аудандық мәслихатының 2024 жылғы 30 сәуірдегі № 18-11 шешімі</w:t>
      </w:r>
    </w:p>
    <w:p>
      <w:pPr>
        <w:spacing w:after="0"/>
        <w:ind w:left="0"/>
        <w:jc w:val="both"/>
      </w:pPr>
      <w:bookmarkStart w:name="z4" w:id="0"/>
      <w:r>
        <w:rPr>
          <w:rFonts w:ascii="Times New Roman"/>
          <w:b w:val="false"/>
          <w:i w:val="false"/>
          <w:color w:val="000000"/>
          <w:sz w:val="28"/>
        </w:rPr>
        <w:t>
      Ақжар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Ақжар аудандық мәслихатының 2023 жылғы 27 желтоқсандағы №13-18 "2024-2026 жылдарға арналған Ақжар ауданы Ұялы ауылдық округінің бюджетін бекіту туралы" </w:t>
      </w:r>
      <w:r>
        <w:rPr>
          <w:rFonts w:ascii="Times New Roman"/>
          <w:b w:val="false"/>
          <w:i w:val="false"/>
          <w:color w:val="000000"/>
          <w:sz w:val="28"/>
        </w:rPr>
        <w:t>шешіміне</w:t>
      </w:r>
      <w:r>
        <w:rPr>
          <w:rFonts w:ascii="Times New Roman"/>
          <w:b w:val="false"/>
          <w:i w:val="false"/>
          <w:color w:val="000000"/>
          <w:sz w:val="28"/>
        </w:rPr>
        <w:t xml:space="preserve">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"1. 2024-2026 жылдарға арналған Ақжар ауданының Ұялы ауылдық округінің бюджеті осы шешімге тиісінше 1, 2 және 3 қосымшаларға сәйкес, 2024 жылға келесі көлемдерде бекітілсін:</w:t>
      </w:r>
    </w:p>
    <w:bookmarkEnd w:id="2"/>
    <w:bookmarkStart w:name="z8" w:id="3"/>
    <w:p>
      <w:pPr>
        <w:spacing w:after="0"/>
        <w:ind w:left="0"/>
        <w:jc w:val="both"/>
      </w:pPr>
      <w:r>
        <w:rPr>
          <w:rFonts w:ascii="Times New Roman"/>
          <w:b w:val="false"/>
          <w:i w:val="false"/>
          <w:color w:val="000000"/>
          <w:sz w:val="28"/>
        </w:rPr>
        <w:t>
      1) кірістер – 139 188 мың теңге:</w:t>
      </w:r>
    </w:p>
    <w:bookmarkEnd w:id="3"/>
    <w:bookmarkStart w:name="z9" w:id="4"/>
    <w:p>
      <w:pPr>
        <w:spacing w:after="0"/>
        <w:ind w:left="0"/>
        <w:jc w:val="both"/>
      </w:pPr>
      <w:r>
        <w:rPr>
          <w:rFonts w:ascii="Times New Roman"/>
          <w:b w:val="false"/>
          <w:i w:val="false"/>
          <w:color w:val="000000"/>
          <w:sz w:val="28"/>
        </w:rPr>
        <w:t>
      салықтық түсімдер – 28 249 мың теңге;</w:t>
      </w:r>
    </w:p>
    <w:bookmarkEnd w:id="4"/>
    <w:bookmarkStart w:name="z10" w:id="5"/>
    <w:p>
      <w:pPr>
        <w:spacing w:after="0"/>
        <w:ind w:left="0"/>
        <w:jc w:val="both"/>
      </w:pPr>
      <w:r>
        <w:rPr>
          <w:rFonts w:ascii="Times New Roman"/>
          <w:b w:val="false"/>
          <w:i w:val="false"/>
          <w:color w:val="000000"/>
          <w:sz w:val="28"/>
        </w:rPr>
        <w:t>
      салықтық емес түсімдер – 0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545 мың теңге;</w:t>
      </w:r>
    </w:p>
    <w:bookmarkEnd w:id="6"/>
    <w:bookmarkStart w:name="z12" w:id="7"/>
    <w:p>
      <w:pPr>
        <w:spacing w:after="0"/>
        <w:ind w:left="0"/>
        <w:jc w:val="both"/>
      </w:pPr>
      <w:r>
        <w:rPr>
          <w:rFonts w:ascii="Times New Roman"/>
          <w:b w:val="false"/>
          <w:i w:val="false"/>
          <w:color w:val="000000"/>
          <w:sz w:val="28"/>
        </w:rPr>
        <w:t>
      трансферттер түсімі – 110 394 мың теңге;</w:t>
      </w:r>
    </w:p>
    <w:bookmarkEnd w:id="7"/>
    <w:bookmarkStart w:name="z13" w:id="8"/>
    <w:p>
      <w:pPr>
        <w:spacing w:after="0"/>
        <w:ind w:left="0"/>
        <w:jc w:val="both"/>
      </w:pPr>
      <w:r>
        <w:rPr>
          <w:rFonts w:ascii="Times New Roman"/>
          <w:b w:val="false"/>
          <w:i w:val="false"/>
          <w:color w:val="000000"/>
          <w:sz w:val="28"/>
        </w:rPr>
        <w:t xml:space="preserve">
      2) шығындар – 139 588,1 мың теңге; </w:t>
      </w:r>
    </w:p>
    <w:bookmarkEnd w:id="8"/>
    <w:bookmarkStart w:name="z14" w:id="9"/>
    <w:p>
      <w:pPr>
        <w:spacing w:after="0"/>
        <w:ind w:left="0"/>
        <w:jc w:val="both"/>
      </w:pPr>
      <w:r>
        <w:rPr>
          <w:rFonts w:ascii="Times New Roman"/>
          <w:b w:val="false"/>
          <w:i w:val="false"/>
          <w:color w:val="000000"/>
          <w:sz w:val="28"/>
        </w:rPr>
        <w:t>
      3) таза бюджеттік кредиттеу – 0 теңге, соның ішінде:</w:t>
      </w:r>
    </w:p>
    <w:bookmarkEnd w:id="9"/>
    <w:bookmarkStart w:name="z15" w:id="10"/>
    <w:p>
      <w:pPr>
        <w:spacing w:after="0"/>
        <w:ind w:left="0"/>
        <w:jc w:val="both"/>
      </w:pPr>
      <w:r>
        <w:rPr>
          <w:rFonts w:ascii="Times New Roman"/>
          <w:b w:val="false"/>
          <w:i w:val="false"/>
          <w:color w:val="000000"/>
          <w:sz w:val="28"/>
        </w:rPr>
        <w:t>
      бюджеттік кредиттер – 0 теңге;</w:t>
      </w:r>
    </w:p>
    <w:bookmarkEnd w:id="10"/>
    <w:bookmarkStart w:name="z16" w:id="11"/>
    <w:p>
      <w:pPr>
        <w:spacing w:after="0"/>
        <w:ind w:left="0"/>
        <w:jc w:val="both"/>
      </w:pPr>
      <w:r>
        <w:rPr>
          <w:rFonts w:ascii="Times New Roman"/>
          <w:b w:val="false"/>
          <w:i w:val="false"/>
          <w:color w:val="000000"/>
          <w:sz w:val="28"/>
        </w:rPr>
        <w:t>
      бюджеттік кредиттерді өтеу – 0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2"/>
    <w:bookmarkStart w:name="z18" w:id="13"/>
    <w:p>
      <w:pPr>
        <w:spacing w:after="0"/>
        <w:ind w:left="0"/>
        <w:jc w:val="both"/>
      </w:pPr>
      <w:r>
        <w:rPr>
          <w:rFonts w:ascii="Times New Roman"/>
          <w:b w:val="false"/>
          <w:i w:val="false"/>
          <w:color w:val="000000"/>
          <w:sz w:val="28"/>
        </w:rPr>
        <w:t>
      қаржы активтерін сатып алу - 0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20" w:id="15"/>
    <w:p>
      <w:pPr>
        <w:spacing w:after="0"/>
        <w:ind w:left="0"/>
        <w:jc w:val="both"/>
      </w:pPr>
      <w:r>
        <w:rPr>
          <w:rFonts w:ascii="Times New Roman"/>
          <w:b w:val="false"/>
          <w:i w:val="false"/>
          <w:color w:val="000000"/>
          <w:sz w:val="28"/>
        </w:rPr>
        <w:t>
      5) бюджет тапшылығы (профициті) – -400,1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400,1 мың теңге:</w:t>
      </w:r>
    </w:p>
    <w:bookmarkEnd w:id="16"/>
    <w:bookmarkStart w:name="z22" w:id="17"/>
    <w:p>
      <w:pPr>
        <w:spacing w:after="0"/>
        <w:ind w:left="0"/>
        <w:jc w:val="both"/>
      </w:pPr>
      <w:r>
        <w:rPr>
          <w:rFonts w:ascii="Times New Roman"/>
          <w:b w:val="false"/>
          <w:i w:val="false"/>
          <w:color w:val="000000"/>
          <w:sz w:val="28"/>
        </w:rPr>
        <w:t>
      қарыздар түсімі - 0 теңге;</w:t>
      </w:r>
    </w:p>
    <w:bookmarkEnd w:id="17"/>
    <w:bookmarkStart w:name="z23" w:id="18"/>
    <w:p>
      <w:pPr>
        <w:spacing w:after="0"/>
        <w:ind w:left="0"/>
        <w:jc w:val="both"/>
      </w:pPr>
      <w:r>
        <w:rPr>
          <w:rFonts w:ascii="Times New Roman"/>
          <w:b w:val="false"/>
          <w:i w:val="false"/>
          <w:color w:val="000000"/>
          <w:sz w:val="28"/>
        </w:rPr>
        <w:t>
      қарыздарды өтеу – 0 теңге;</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400,1 мың теңге.";</w:t>
      </w:r>
    </w:p>
    <w:bookmarkEnd w:id="19"/>
    <w:bookmarkStart w:name="z25" w:id="20"/>
    <w:p>
      <w:pPr>
        <w:spacing w:after="0"/>
        <w:ind w:left="0"/>
        <w:jc w:val="both"/>
      </w:pPr>
      <w:r>
        <w:rPr>
          <w:rFonts w:ascii="Times New Roman"/>
          <w:b w:val="false"/>
          <w:i w:val="false"/>
          <w:color w:val="000000"/>
          <w:sz w:val="28"/>
        </w:rPr>
        <w:t>
      мынадай мазмұндағы 6-1 тармақпен толықтырылсын:</w:t>
      </w:r>
    </w:p>
    <w:bookmarkEnd w:id="20"/>
    <w:bookmarkStart w:name="z26" w:id="21"/>
    <w:p>
      <w:pPr>
        <w:spacing w:after="0"/>
        <w:ind w:left="0"/>
        <w:jc w:val="both"/>
      </w:pPr>
      <w:r>
        <w:rPr>
          <w:rFonts w:ascii="Times New Roman"/>
          <w:b w:val="false"/>
          <w:i w:val="false"/>
          <w:color w:val="000000"/>
          <w:sz w:val="28"/>
        </w:rPr>
        <w:t>
      "6-1. Осы шешімнің 2 қосымшасына сәйкес қаржы жылының басында қалыптасқан бюджет қаражатының бос қалдықтары және 2023 жылы пайдаланылмаған (толық пайдаланылмаған) облыстық бюджеттен нысаналы трансферттерді қайтару есебінен ауылдық округ бюджетінің шығыстары көзделсін.</w:t>
      </w:r>
    </w:p>
    <w:bookmarkEnd w:id="21"/>
    <w:bookmarkStart w:name="z27" w:id="22"/>
    <w:p>
      <w:pPr>
        <w:spacing w:after="0"/>
        <w:ind w:left="0"/>
        <w:jc w:val="both"/>
      </w:pPr>
      <w:r>
        <w:rPr>
          <w:rFonts w:ascii="Times New Roman"/>
          <w:b w:val="false"/>
          <w:i w:val="false"/>
          <w:color w:val="000000"/>
          <w:sz w:val="28"/>
        </w:rPr>
        <w:t>
      Қаржы жылының басында қалыптасқан бюджет қаражатының бос қалдықтарының сомаларын бөлу және аудандық бюджеттен нысаналы трансферттерді қайтару Солтүстік Қазақстан облысы Ақжар ауданы Ұялы ауылдық округі әкімінің "Ақжар аудандық мәслихатының "Ақжар ауданының Ұялы ауылдық округінің 2024-2026 жылдарға арналған бюджетін бекіту туралы" шешімін іске асыру туралы" шешімімен айқындалады.";</w:t>
      </w:r>
    </w:p>
    <w:bookmarkEnd w:id="22"/>
    <w:bookmarkStart w:name="z28" w:id="2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p>
    <w:bookmarkEnd w:id="23"/>
    <w:bookmarkStart w:name="z29" w:id="24"/>
    <w:p>
      <w:pPr>
        <w:spacing w:after="0"/>
        <w:ind w:left="0"/>
        <w:jc w:val="both"/>
      </w:pPr>
      <w:r>
        <w:rPr>
          <w:rFonts w:ascii="Times New Roman"/>
          <w:b w:val="false"/>
          <w:i w:val="false"/>
          <w:color w:val="000000"/>
          <w:sz w:val="28"/>
        </w:rPr>
        <w:t xml:space="preserve">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көрсетілген шешімнің 4-қосымшасымен толықтырылсын.</w:t>
      </w:r>
    </w:p>
    <w:bookmarkEnd w:id="24"/>
    <w:bookmarkStart w:name="z30" w:id="25"/>
    <w:p>
      <w:pPr>
        <w:spacing w:after="0"/>
        <w:ind w:left="0"/>
        <w:jc w:val="both"/>
      </w:pPr>
      <w:r>
        <w:rPr>
          <w:rFonts w:ascii="Times New Roman"/>
          <w:b w:val="false"/>
          <w:i w:val="false"/>
          <w:color w:val="000000"/>
          <w:sz w:val="28"/>
        </w:rPr>
        <w:t>
      2. Осы шешім 2024 жылдың 1 қаңтарынан бастап қолданысқа енгізіледі.</w:t>
      </w:r>
    </w:p>
    <w:bookmarkEnd w:id="2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Ақжар аудандық мәслихат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Жүсіпбеков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30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18-11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27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13-18 шешіміне 1-қосымша</w:t>
            </w:r>
          </w:p>
        </w:tc>
      </w:tr>
    </w:tbl>
    <w:bookmarkStart w:name="z40" w:id="26"/>
    <w:p>
      <w:pPr>
        <w:spacing w:after="0"/>
        <w:ind w:left="0"/>
        <w:jc w:val="left"/>
      </w:pPr>
      <w:r>
        <w:rPr>
          <w:rFonts w:ascii="Times New Roman"/>
          <w:b/>
          <w:i w:val="false"/>
          <w:color w:val="000000"/>
        </w:rPr>
        <w:t xml:space="preserve"> Ұялы ауылдық округінің 2024 жылға арналған бюджеті</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139 188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28 249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22 925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22 925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Біріңғай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110 394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110 394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110 394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139 588,1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92 437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92 437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92 437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30 сәуірдегі № 18-11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27 желтоқсан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13-18 шешіміне 4 қосымша</w:t>
            </w:r>
          </w:p>
        </w:tc>
      </w:tr>
    </w:tbl>
    <w:bookmarkStart w:name="z49" w:id="27"/>
    <w:p>
      <w:pPr>
        <w:spacing w:after="0"/>
        <w:ind w:left="0"/>
        <w:jc w:val="left"/>
      </w:pPr>
      <w:r>
        <w:rPr>
          <w:rFonts w:ascii="Times New Roman"/>
          <w:b/>
          <w:i w:val="false"/>
          <w:color w:val="000000"/>
        </w:rPr>
        <w:t xml:space="preserve"> 2024 қаржы жылының 1 қаңтарына қалыптасқан бюджет қаражатының бос қалдықтары есебінен шығыстарды бөлу</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