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b29e" w14:textId="b4fb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2023 жылғы 29 желтоқсандағы № 14-15 "2024-2026 жылдарға арналған Ғабит Мүсірепов атындағы ауданы Чистопол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2024 жылғы 21 ақпандағы № 16-5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2023 жылғы 29 желтоқсандағы № 14-15 "2024-2026 жылдарға арналған Ғабит Мүсірепов атындағы ауданы Чистопол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Ғабит Мүсірепов атындағы ауданы Чистопол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91 116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18 072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- 500 мың теңге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72 344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93 505,1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- 2 389,1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2 389,1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2 389,1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21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14-15 шешіміне 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арналған Ғабит Мүсірепов атындағы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18 072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15 022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93 505,1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70 121,4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70 121,4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-2 389,1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қалдықтыры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