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919b" w14:textId="6799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мәдениет, тілдерді дамыту, дене шынықтыру және спорт бөлімі" коммуналдық мемлекеттік мекемесін қайта ұйымдастыру туралы</w:t>
      </w:r>
    </w:p>
    <w:p>
      <w:pPr>
        <w:spacing w:after="0"/>
        <w:ind w:left="0"/>
        <w:jc w:val="both"/>
      </w:pPr>
      <w:r>
        <w:rPr>
          <w:rFonts w:ascii="Times New Roman"/>
          <w:b w:val="false"/>
          <w:i w:val="false"/>
          <w:color w:val="000000"/>
          <w:sz w:val="28"/>
        </w:rPr>
        <w:t>Солтүстік Қазақстан облысы Есіл ауданы әкімдігінің 2024 жылғы 17 мамырдағы № 132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 бабы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 мәслихаты сессиясының 2024 жылғы 9 ақпандағы № 13/194 "Солтүстік Қазақстан облысы Есіл ауданын басқару жүйесін бекіту туралы" шешімі негізінде,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Есіл ауданы әкімдігінің мәдениет, тілдерді дамыту, дене шынықтыру және спорт бөлімі" коммуналдық мемлекеттік мекемесінен "Солтүстік Қазақстан облысы Есіл ауданы әкімдігінің дене шынықтыру және спорт бөлімі" коммуналдық мемлекеттік мекемесін бөліп, дене шынықтыру мен спортты дамыту бойыша функцияларды бере отырып, қайта ұйымдастырылсын.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мәдениет, тілдерді дамыту, дене шынықтыру және спорт бөлімі" коммуналдық мемлекеттік мекемесі "Солтүстік Қазақстан облысы Есіл ауданы әкімдігінің мәдениет және тілдерді дамыту бөлімі" коммуналдық мемлекеттік мекемесі болып қайта аталсын.</w:t>
      </w:r>
    </w:p>
    <w:bookmarkEnd w:id="2"/>
    <w:bookmarkStart w:name="z7" w:id="3"/>
    <w:p>
      <w:pPr>
        <w:spacing w:after="0"/>
        <w:ind w:left="0"/>
        <w:jc w:val="both"/>
      </w:pPr>
      <w:r>
        <w:rPr>
          <w:rFonts w:ascii="Times New Roman"/>
          <w:b w:val="false"/>
          <w:i w:val="false"/>
          <w:color w:val="000000"/>
          <w:sz w:val="28"/>
        </w:rPr>
        <w:t>
      3. Бекітілсін:</w:t>
      </w:r>
    </w:p>
    <w:bookmarkEnd w:id="3"/>
    <w:bookmarkStart w:name="z8" w:id="4"/>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"Солтүстік Қазақстан облысы Есіл ауданы әкімдігінің мәдениет және тілдерді дамыту бөлімі" коммуналдық мемлекеттік мекемесінің Ережесі;</w:t>
      </w:r>
    </w:p>
    <w:bookmarkEnd w:id="4"/>
    <w:bookmarkStart w:name="z9" w:id="5"/>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"Солтүстік Қазақстан облысы Есіл ауданы әкімдігінің дене шынықтыру және спорт бөлімі" коммуналдық мемлекеттік мекемесінің Ережесі.</w:t>
      </w:r>
    </w:p>
    <w:bookmarkEnd w:id="5"/>
    <w:bookmarkStart w:name="z10" w:id="6"/>
    <w:p>
      <w:pPr>
        <w:spacing w:after="0"/>
        <w:ind w:left="0"/>
        <w:jc w:val="both"/>
      </w:pPr>
      <w:r>
        <w:rPr>
          <w:rFonts w:ascii="Times New Roman"/>
          <w:b w:val="false"/>
          <w:i w:val="false"/>
          <w:color w:val="000000"/>
          <w:sz w:val="28"/>
        </w:rPr>
        <w:t>
      4. "Солтүстік Қазақстан облысы Есіл ауданы әкімдігінің мәдениет және тілдерді дамыту бөлімі" коммуналдық мемлекеттік мекемесі және "Солтүстік Қазақстан облысы Есіл ауданы әкімдігінің дене шынықтыру және спорт бөлімі" коммуналдық мемлекеттік мекемесі қамтамасыз етсін:</w:t>
      </w:r>
    </w:p>
    <w:bookmarkEnd w:id="6"/>
    <w:bookmarkStart w:name="z11" w:id="7"/>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7"/>
    <w:bookmarkStart w:name="z12" w:id="8"/>
    <w:p>
      <w:pPr>
        <w:spacing w:after="0"/>
        <w:ind w:left="0"/>
        <w:jc w:val="both"/>
      </w:pPr>
      <w:r>
        <w:rPr>
          <w:rFonts w:ascii="Times New Roman"/>
          <w:b w:val="false"/>
          <w:i w:val="false"/>
          <w:color w:val="000000"/>
          <w:sz w:val="28"/>
        </w:rPr>
        <w:t>
      2) осы қаулыны ресми жариялаған соң Есіл ауданы әкімдігінің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5. Жоғарыда аталған мемлекеттік мекемелер заңды тұлғаларды мемлекеттік тіркеу және филиалдар мен өкілдіктерді есептік тіркеу туралы заңнамаға сәйкес әділет органдарында мемлекеттік қайта тіркеуді және тіркеуді қамтамасыз етсін.</w:t>
      </w:r>
    </w:p>
    <w:bookmarkEnd w:id="9"/>
    <w:bookmarkStart w:name="z14" w:id="10"/>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Мұхамедияров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"__"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 мәдениет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тілдерді дамыту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w:t>
            </w:r>
          </w:p>
        </w:tc>
      </w:tr>
    </w:tbl>
    <w:bookmarkStart w:name="z27" w:id="11"/>
    <w:p>
      <w:pPr>
        <w:spacing w:after="0"/>
        <w:ind w:left="0"/>
        <w:jc w:val="both"/>
      </w:pPr>
      <w:r>
        <w:rPr>
          <w:rFonts w:ascii="Times New Roman"/>
          <w:b w:val="false"/>
          <w:i w:val="false"/>
          <w:color w:val="000000"/>
          <w:sz w:val="28"/>
        </w:rPr>
        <w:t>
      Явленка а.</w:t>
      </w:r>
    </w:p>
    <w:bookmarkEnd w:id="11"/>
    <w:bookmarkStart w:name="z28" w:id="12"/>
    <w:p>
      <w:pPr>
        <w:spacing w:after="0"/>
        <w:ind w:left="0"/>
        <w:jc w:val="left"/>
      </w:pPr>
      <w:r>
        <w:rPr>
          <w:rFonts w:ascii="Times New Roman"/>
          <w:b/>
          <w:i w:val="false"/>
          <w:color w:val="000000"/>
        </w:rPr>
        <w:t xml:space="preserve"> 1. ЖАЛПЫ ЕРЕЖЕЛЕР</w:t>
      </w:r>
    </w:p>
    <w:bookmarkEnd w:id="12"/>
    <w:bookmarkStart w:name="z29" w:id="13"/>
    <w:p>
      <w:pPr>
        <w:spacing w:after="0"/>
        <w:ind w:left="0"/>
        <w:jc w:val="both"/>
      </w:pPr>
      <w:r>
        <w:rPr>
          <w:rFonts w:ascii="Times New Roman"/>
          <w:b w:val="false"/>
          <w:i w:val="false"/>
          <w:color w:val="000000"/>
          <w:sz w:val="28"/>
        </w:rPr>
        <w:t>
      1. "Солтүстік Қазақстан облысы Есіл ауданы әкімдігінің мәдениет және тілдерді дамыту бөлімі" коммуналдық мемлекеттік мекемесі (бұдан әрі-Бөлім) мәдениет және тіл саясаты саласында басшылықты жүзеге асыратын Қазақстан Республикасының мемлекеттік органы болып табылады.</w:t>
      </w:r>
    </w:p>
    <w:bookmarkEnd w:id="13"/>
    <w:bookmarkStart w:name="z30" w:id="14"/>
    <w:p>
      <w:pPr>
        <w:spacing w:after="0"/>
        <w:ind w:left="0"/>
        <w:jc w:val="both"/>
      </w:pPr>
      <w:r>
        <w:rPr>
          <w:rFonts w:ascii="Times New Roman"/>
          <w:b w:val="false"/>
          <w:i w:val="false"/>
          <w:color w:val="000000"/>
          <w:sz w:val="28"/>
        </w:rPr>
        <w:t>
      2. Бөлімнің ведомстволық бағынысты ұйымдары бар:</w:t>
      </w:r>
    </w:p>
    <w:bookmarkEnd w:id="14"/>
    <w:bookmarkStart w:name="z31" w:id="15"/>
    <w:p>
      <w:pPr>
        <w:spacing w:after="0"/>
        <w:ind w:left="0"/>
        <w:jc w:val="both"/>
      </w:pPr>
      <w:r>
        <w:rPr>
          <w:rFonts w:ascii="Times New Roman"/>
          <w:b w:val="false"/>
          <w:i w:val="false"/>
          <w:color w:val="000000"/>
          <w:sz w:val="28"/>
        </w:rPr>
        <w:t>
      1) "СҚО Есіл ауданы әкімдігінің мәдениет және тілдерді дамыту бөлімі" КММ "Есіл аудандық Мәдениет үйі" КМҚК;</w:t>
      </w:r>
    </w:p>
    <w:bookmarkEnd w:id="15"/>
    <w:bookmarkStart w:name="z32" w:id="16"/>
    <w:p>
      <w:pPr>
        <w:spacing w:after="0"/>
        <w:ind w:left="0"/>
        <w:jc w:val="both"/>
      </w:pPr>
      <w:r>
        <w:rPr>
          <w:rFonts w:ascii="Times New Roman"/>
          <w:b w:val="false"/>
          <w:i w:val="false"/>
          <w:color w:val="000000"/>
          <w:sz w:val="28"/>
        </w:rPr>
        <w:t>
      2) "Солтүстік Қазақстан облысы Есіл ауданы әкімдігінің орталықтандырылған кітапхана жүйесі" коммуналдық мемлекеттік мекемесі.</w:t>
      </w:r>
    </w:p>
    <w:bookmarkEnd w:id="16"/>
    <w:bookmarkStart w:name="z33" w:id="17"/>
    <w:p>
      <w:pPr>
        <w:spacing w:after="0"/>
        <w:ind w:left="0"/>
        <w:jc w:val="both"/>
      </w:pPr>
      <w:r>
        <w:rPr>
          <w:rFonts w:ascii="Times New Roman"/>
          <w:b w:val="false"/>
          <w:i w:val="false"/>
          <w:color w:val="000000"/>
          <w:sz w:val="28"/>
        </w:rPr>
        <w:t>
      3. Бөлім өз қызметін Қазақстан Республикасының Конституциясымен, Қазақстан Республикасының Азаматтық кодексімен, Қазақстан Республикасының Әкімшілік рәсімдік-процестік кодексімен, Қазақстан Республикасының Еңбек кодексімен, Қазақстан Республикасының Бюджет кодексімен, Қазақстан Республикасының "Қазақстан Республикасындағы жергілікті мемлекеттік басқару және өзін-өзі басқару туралы" Заңымен "Қазақстан Республикасының мемлекеттік қызметі туралы" Қазақстан Республикасының Заңымен, "Қазақстан Республикасының мемлекеттік қызметі туралы" "Сыбайлас жемқорлыққа қарсы іс-қимыл туралы" Қазақстан Республикасының Заңымен, "Құқықтық актілер туралы" Қазақстан Республикасының Заңымен, "Мәдениет туралы" Қазақстан Республикасының Заңымен, "Қазақстан Республикасындағы тіл туралы" Қазақстан Республикасының Заңымен, Қазақстан Республикасы Президенті мен Үкіметінің актілерімен, мәдениет, тіл саласындағы нормативтік құқықтық актілермен, сондай-ақ осы Ережеге сәйкес жүзеге асырады.</w:t>
      </w:r>
    </w:p>
    <w:bookmarkEnd w:id="17"/>
    <w:bookmarkStart w:name="z34" w:id="18"/>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"Бюджеттің атқарылу қағидаларын және оның атқарылу қағидаларын бекіту туралы" Қазақстан Республикасы Қаржы министрінің 2014 жылғы 4 желтоқсандағы № 540 бұйрығына сәйкес Қазақстан Республикасының Мемлекеттік Елтаңбасы бейнеленген мөрі және өз атауы мемлекеттік тілде жазылған мөртаңбалары, белгіленген үлгідегі бланкілері, қазынашылық органдарында шоттары, кассалық қызмет көрсету бар.</w:t>
      </w:r>
    </w:p>
    <w:bookmarkEnd w:id="18"/>
    <w:bookmarkStart w:name="z35" w:id="19"/>
    <w:p>
      <w:pPr>
        <w:spacing w:after="0"/>
        <w:ind w:left="0"/>
        <w:jc w:val="both"/>
      </w:pPr>
      <w:r>
        <w:rPr>
          <w:rFonts w:ascii="Times New Roman"/>
          <w:b w:val="false"/>
          <w:i w:val="false"/>
          <w:color w:val="000000"/>
          <w:sz w:val="28"/>
        </w:rPr>
        <w:t xml:space="preserve">
       5. Бөлім азаматтық-құқықтық қатынастарға өз атынан түседі. </w:t>
      </w:r>
    </w:p>
    <w:bookmarkEnd w:id="19"/>
    <w:bookmarkStart w:name="z36" w:id="20"/>
    <w:p>
      <w:pPr>
        <w:spacing w:after="0"/>
        <w:ind w:left="0"/>
        <w:jc w:val="both"/>
      </w:pPr>
      <w:r>
        <w:rPr>
          <w:rFonts w:ascii="Times New Roman"/>
          <w:b w:val="false"/>
          <w:i w:val="false"/>
          <w:color w:val="000000"/>
          <w:sz w:val="28"/>
        </w:rPr>
        <w:t xml:space="preserve">
      6. Бөлім "Қазақстан Республикасындағы жергілікті мемлекеттік басқару және өзін-өзі басқару туралы" Қазақстан Республикасының Заңына сәйкес осыған уәкілеттік берілген болса, мемлекеттің атынан азаматтық-құқықтық қатынастардың тарапы болуға құқығы бар. </w:t>
      </w:r>
    </w:p>
    <w:bookmarkEnd w:id="20"/>
    <w:bookmarkStart w:name="z37" w:id="21"/>
    <w:p>
      <w:pPr>
        <w:spacing w:after="0"/>
        <w:ind w:left="0"/>
        <w:jc w:val="both"/>
      </w:pPr>
      <w:r>
        <w:rPr>
          <w:rFonts w:ascii="Times New Roman"/>
          <w:b w:val="false"/>
          <w:i w:val="false"/>
          <w:color w:val="000000"/>
          <w:sz w:val="28"/>
        </w:rPr>
        <w:t>
      7. Бөлім өз құзыретінің шегінде заңнамада белгіленген тәртіппен Қазақстан Республикасының Азаматтық кодексімен, Қазақстан Республикасының Еңбек кодексімен, Қазақстан Республикасының Бюджеттік кодексімен, "Қазақстан Республикасындағы жергілікті мемлекеттік басқару және өзін-өзі басқару туралы" Қазақстан Республикасының Заңымен, "Қазақстан Республикасындағы мемлекеттік қызмет туралы" Қазақстан Республикасының Заңымен, "Құқықтық актілер туралы" Қазақстан Республикасының Заңымен қарастырылған бөлім басшысының бұйрықтарымен ресімделетін шешімдер қабылдайды.</w:t>
      </w:r>
    </w:p>
    <w:bookmarkEnd w:id="21"/>
    <w:bookmarkStart w:name="z38" w:id="22"/>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Еңбек кодексімен, "Қазақстан Республикасындағы мемлекеттік қызмет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22"/>
    <w:bookmarkStart w:name="z39" w:id="23"/>
    <w:p>
      <w:pPr>
        <w:spacing w:after="0"/>
        <w:ind w:left="0"/>
        <w:jc w:val="both"/>
      </w:pPr>
      <w:r>
        <w:rPr>
          <w:rFonts w:ascii="Times New Roman"/>
          <w:b w:val="false"/>
          <w:i w:val="false"/>
          <w:color w:val="000000"/>
          <w:sz w:val="28"/>
        </w:rPr>
        <w:t>
      9. Бөлімнің мекенжайы: 150500; Қазақстан Республикасы, Солтүстік Қазақстан облысы Есіл ауданы Явленка ауылы, А.Иманов көшесі, 78А.</w:t>
      </w:r>
    </w:p>
    <w:bookmarkEnd w:id="23"/>
    <w:bookmarkStart w:name="z40" w:id="24"/>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24"/>
    <w:bookmarkStart w:name="z41" w:id="25"/>
    <w:p>
      <w:pPr>
        <w:spacing w:after="0"/>
        <w:ind w:left="0"/>
        <w:jc w:val="both"/>
      </w:pPr>
      <w:r>
        <w:rPr>
          <w:rFonts w:ascii="Times New Roman"/>
          <w:b w:val="false"/>
          <w:i w:val="false"/>
          <w:color w:val="000000"/>
          <w:sz w:val="28"/>
        </w:rPr>
        <w:t>
      11. Бөлімнің қаржыландырылуы республикалық және жергілікті бюджеттен, Қазақстан Республикасының Бюджеттік кодексіне сәйкес Қазақстан Республикасының Ұлттық банкінің бюджетіне (шығыстар сметасы) сәйкес іске асырылады.</w:t>
      </w:r>
    </w:p>
    <w:bookmarkEnd w:id="25"/>
    <w:bookmarkStart w:name="z42" w:id="26"/>
    <w:p>
      <w:pPr>
        <w:spacing w:after="0"/>
        <w:ind w:left="0"/>
        <w:jc w:val="both"/>
      </w:pPr>
      <w:r>
        <w:rPr>
          <w:rFonts w:ascii="Times New Roman"/>
          <w:b w:val="false"/>
          <w:i w:val="false"/>
          <w:color w:val="000000"/>
          <w:sz w:val="28"/>
        </w:rPr>
        <w:t>
      12. Бөлім кәсіпкерлік субьектілермен уәкілеттік болып табылатын міндеттерді орындау тұрғысында шарттық қатынастарға түсуге тыйым салынады.</w:t>
      </w:r>
    </w:p>
    <w:bookmarkEnd w:id="26"/>
    <w:bookmarkStart w:name="z43" w:id="27"/>
    <w:p>
      <w:pPr>
        <w:spacing w:after="0"/>
        <w:ind w:left="0"/>
        <w:jc w:val="both"/>
      </w:pPr>
      <w:r>
        <w:rPr>
          <w:rFonts w:ascii="Times New Roman"/>
          <w:b w:val="false"/>
          <w:i w:val="false"/>
          <w:color w:val="000000"/>
          <w:sz w:val="28"/>
        </w:rPr>
        <w:t>
      Егер Бөлімге заңнамалық актілермен кіріс кіргізетін қызметті жүзеге асыру құқығы берілсе, онда осындай қызметтен алынған кірістер мемлекеттік бюджеттің кірісіне жіберіледі.</w:t>
      </w:r>
    </w:p>
    <w:bookmarkEnd w:id="27"/>
    <w:bookmarkStart w:name="z44" w:id="28"/>
    <w:p>
      <w:pPr>
        <w:spacing w:after="0"/>
        <w:ind w:left="0"/>
        <w:jc w:val="left"/>
      </w:pPr>
      <w:r>
        <w:rPr>
          <w:rFonts w:ascii="Times New Roman"/>
          <w:b/>
          <w:i w:val="false"/>
          <w:color w:val="000000"/>
        </w:rPr>
        <w:t xml:space="preserve"> 2. Мемлекеттік органның құқықтары мен міндеттері</w:t>
      </w:r>
    </w:p>
    <w:bookmarkEnd w:id="28"/>
    <w:bookmarkStart w:name="z45" w:id="29"/>
    <w:p>
      <w:pPr>
        <w:spacing w:after="0"/>
        <w:ind w:left="0"/>
        <w:jc w:val="both"/>
      </w:pPr>
      <w:r>
        <w:rPr>
          <w:rFonts w:ascii="Times New Roman"/>
          <w:b w:val="false"/>
          <w:i w:val="false"/>
          <w:color w:val="000000"/>
          <w:sz w:val="28"/>
        </w:rPr>
        <w:t>
      13. Бөлімнің міндеттері:</w:t>
      </w:r>
    </w:p>
    <w:bookmarkEnd w:id="29"/>
    <w:bookmarkStart w:name="z46" w:id="30"/>
    <w:p>
      <w:pPr>
        <w:spacing w:after="0"/>
        <w:ind w:left="0"/>
        <w:jc w:val="both"/>
      </w:pPr>
      <w:r>
        <w:rPr>
          <w:rFonts w:ascii="Times New Roman"/>
          <w:b w:val="false"/>
          <w:i w:val="false"/>
          <w:color w:val="000000"/>
          <w:sz w:val="28"/>
        </w:rPr>
        <w:t>
      1) мәдениет саласында сапалы және қолжетімді қызмет көрсетуіне бағытталған мемлекеттік саясатын тиімді жүзеге асыруы, мемлекеттік және Қазақстан халқы басқа тілдерінің қарқынды дамуы саласында мемлекеттік саясатты жүзеге асыру;</w:t>
      </w:r>
    </w:p>
    <w:bookmarkEnd w:id="30"/>
    <w:bookmarkStart w:name="z47" w:id="31"/>
    <w:p>
      <w:pPr>
        <w:spacing w:after="0"/>
        <w:ind w:left="0"/>
        <w:jc w:val="both"/>
      </w:pPr>
      <w:r>
        <w:rPr>
          <w:rFonts w:ascii="Times New Roman"/>
          <w:b w:val="false"/>
          <w:i w:val="false"/>
          <w:color w:val="000000"/>
          <w:sz w:val="28"/>
        </w:rPr>
        <w:t>
      2) ауданда мұражай ісінің дамуы;</w:t>
      </w:r>
    </w:p>
    <w:bookmarkEnd w:id="31"/>
    <w:bookmarkStart w:name="z48" w:id="32"/>
    <w:p>
      <w:pPr>
        <w:spacing w:after="0"/>
        <w:ind w:left="0"/>
        <w:jc w:val="both"/>
      </w:pPr>
      <w:r>
        <w:rPr>
          <w:rFonts w:ascii="Times New Roman"/>
          <w:b w:val="false"/>
          <w:i w:val="false"/>
          <w:color w:val="000000"/>
          <w:sz w:val="28"/>
        </w:rPr>
        <w:t>
      3) халықтың мәдени демалысына, адамгершілік тәрбиесіне мүмкіндік туғызатын бейне-өнімдерін қолдануды ұйымдастыру;</w:t>
      </w:r>
    </w:p>
    <w:bookmarkEnd w:id="32"/>
    <w:bookmarkStart w:name="z49" w:id="33"/>
    <w:p>
      <w:pPr>
        <w:spacing w:after="0"/>
        <w:ind w:left="0"/>
        <w:jc w:val="both"/>
      </w:pPr>
      <w:r>
        <w:rPr>
          <w:rFonts w:ascii="Times New Roman"/>
          <w:b w:val="false"/>
          <w:i w:val="false"/>
          <w:color w:val="000000"/>
          <w:sz w:val="28"/>
        </w:rPr>
        <w:t>
      4) ауданда бірыңғай мемлекеттік саясатының өткізуін қамтамасыз ету, тілдердің қолдану мен дамыту мемлекеттік бағдарламасын және оның аудандағы мәдени, әлеуметтік, экономикалық, қоғамдық-саяси өмірінің барлық салаларында қазақ тілін мемлекеттік тіл ретінде жұмыс істеуін қамтамасыз ету жүзеге асыру бойынша облыстық және аудандық жоспарларын, "Қазақстан Республикасындағы тілдер туралы" Заңының жүзеге асыру бойынша ауылдық әкімдіктердің, аудандық бөлімдердің және ведомстволардың қызметін үйлестіруі.</w:t>
      </w:r>
    </w:p>
    <w:bookmarkEnd w:id="33"/>
    <w:bookmarkStart w:name="z50" w:id="34"/>
    <w:p>
      <w:pPr>
        <w:spacing w:after="0"/>
        <w:ind w:left="0"/>
        <w:jc w:val="both"/>
      </w:pPr>
      <w:r>
        <w:rPr>
          <w:rFonts w:ascii="Times New Roman"/>
          <w:b w:val="false"/>
          <w:i w:val="false"/>
          <w:color w:val="000000"/>
          <w:sz w:val="28"/>
        </w:rPr>
        <w:t>
      14. Құзыреті:</w:t>
      </w:r>
    </w:p>
    <w:bookmarkEnd w:id="34"/>
    <w:bookmarkStart w:name="z51" w:id="35"/>
    <w:p>
      <w:pPr>
        <w:spacing w:after="0"/>
        <w:ind w:left="0"/>
        <w:jc w:val="both"/>
      </w:pPr>
      <w:r>
        <w:rPr>
          <w:rFonts w:ascii="Times New Roman"/>
          <w:b w:val="false"/>
          <w:i w:val="false"/>
          <w:color w:val="000000"/>
          <w:sz w:val="28"/>
        </w:rPr>
        <w:t>
      1) мемлекеттік мекемелерден, ұйымдардан, лауазымды тұлғалардан және азаматтардан олардың құзырына кіретін сұрақтар бойынша сұрау;</w:t>
      </w:r>
    </w:p>
    <w:bookmarkEnd w:id="35"/>
    <w:bookmarkStart w:name="z52" w:id="36"/>
    <w:p>
      <w:pPr>
        <w:spacing w:after="0"/>
        <w:ind w:left="0"/>
        <w:jc w:val="both"/>
      </w:pPr>
      <w:r>
        <w:rPr>
          <w:rFonts w:ascii="Times New Roman"/>
          <w:b w:val="false"/>
          <w:i w:val="false"/>
          <w:color w:val="000000"/>
          <w:sz w:val="28"/>
        </w:rPr>
        <w:t>
      2) ауданда музей ісін және халыққа кітапханалық қызметін көрсетуді қамтамасыз ету;</w:t>
      </w:r>
    </w:p>
    <w:bookmarkEnd w:id="36"/>
    <w:bookmarkStart w:name="z53" w:id="37"/>
    <w:p>
      <w:pPr>
        <w:spacing w:after="0"/>
        <w:ind w:left="0"/>
        <w:jc w:val="both"/>
      </w:pPr>
      <w:r>
        <w:rPr>
          <w:rFonts w:ascii="Times New Roman"/>
          <w:b w:val="false"/>
          <w:i w:val="false"/>
          <w:color w:val="000000"/>
          <w:sz w:val="28"/>
        </w:rPr>
        <w:t>
      3) концерттік қызметін ұйымдастыруға және театр, көркем ұжымдар, жеке орындаушылардың гастрольдерін өткізуге қолғабыс ету;</w:t>
      </w:r>
    </w:p>
    <w:bookmarkEnd w:id="37"/>
    <w:bookmarkStart w:name="z54" w:id="38"/>
    <w:p>
      <w:pPr>
        <w:spacing w:after="0"/>
        <w:ind w:left="0"/>
        <w:jc w:val="both"/>
      </w:pPr>
      <w:r>
        <w:rPr>
          <w:rFonts w:ascii="Times New Roman"/>
          <w:b w:val="false"/>
          <w:i w:val="false"/>
          <w:color w:val="000000"/>
          <w:sz w:val="28"/>
        </w:rPr>
        <w:t>
      4) көркемөнер ұжымдарын сақтау бойынша шараларды қабылдау, халық салт-дәстүрлерін насихаттау және зерттеу;</w:t>
      </w:r>
    </w:p>
    <w:bookmarkEnd w:id="38"/>
    <w:bookmarkStart w:name="z55" w:id="39"/>
    <w:p>
      <w:pPr>
        <w:spacing w:after="0"/>
        <w:ind w:left="0"/>
        <w:jc w:val="both"/>
      </w:pPr>
      <w:r>
        <w:rPr>
          <w:rFonts w:ascii="Times New Roman"/>
          <w:b w:val="false"/>
          <w:i w:val="false"/>
          <w:color w:val="000000"/>
          <w:sz w:val="28"/>
        </w:rPr>
        <w:t>
      5) әкімнің шешім жобаларын және әкімдігінің қаулыларын, ауданды әлеуметтік-экономикалық дамытудың аудандық бағдарламаларын және жоспарларын әзірлеуге қатысу;</w:t>
      </w:r>
    </w:p>
    <w:bookmarkEnd w:id="39"/>
    <w:bookmarkStart w:name="z56" w:id="40"/>
    <w:p>
      <w:pPr>
        <w:spacing w:after="0"/>
        <w:ind w:left="0"/>
        <w:jc w:val="both"/>
      </w:pPr>
      <w:r>
        <w:rPr>
          <w:rFonts w:ascii="Times New Roman"/>
          <w:b w:val="false"/>
          <w:i w:val="false"/>
          <w:color w:val="000000"/>
          <w:sz w:val="28"/>
        </w:rPr>
        <w:t>
      6) Бюджеттік кодекске сәйкес бюджеттік бағдарламалар әкімшісінің қызметтерін орындау Бөлімнің және ведомствоға қарасты мекемелердің қаржыландыру жоспарларын орындау мониторингін жүзеге асыру, қаржыландыру жоспарларының орындалуын талдау және ведомствоға қарасты ұйымдарға қаржылық мәселелерде тәжірибелік көмек көрсету, Бөлімнің бухгалтерлік есебін және қаржылық-шаруашылық есептілігін жүргізу; тауарларды, жұмыстарды және қызметтерді мемлекеттік сатып алуды ұйымдастыру және жүргізу;</w:t>
      </w:r>
    </w:p>
    <w:bookmarkEnd w:id="40"/>
    <w:bookmarkStart w:name="z57" w:id="41"/>
    <w:p>
      <w:pPr>
        <w:spacing w:after="0"/>
        <w:ind w:left="0"/>
        <w:jc w:val="both"/>
      </w:pPr>
      <w:r>
        <w:rPr>
          <w:rFonts w:ascii="Times New Roman"/>
          <w:b w:val="false"/>
          <w:i w:val="false"/>
          <w:color w:val="000000"/>
          <w:sz w:val="28"/>
        </w:rPr>
        <w:t>
      7) мәдениет мекемелерінің рухани құндылықтарын сақтау, дамыту және пайдалану бойынша, олардың мәдени деңгейін арттыру бойынша шараларды қабылдау;</w:t>
      </w:r>
    </w:p>
    <w:bookmarkEnd w:id="41"/>
    <w:bookmarkStart w:name="z58" w:id="42"/>
    <w:p>
      <w:pPr>
        <w:spacing w:after="0"/>
        <w:ind w:left="0"/>
        <w:jc w:val="both"/>
      </w:pPr>
      <w:r>
        <w:rPr>
          <w:rFonts w:ascii="Times New Roman"/>
          <w:b w:val="false"/>
          <w:i w:val="false"/>
          <w:color w:val="000000"/>
          <w:sz w:val="28"/>
        </w:rPr>
        <w:t>
      8) Мәдениет үйлерінің ведомстволығына қарастылығына қарамастан қызметтерін бақылау және үйлестіру, әдістемелік көмек көрсету;</w:t>
      </w:r>
    </w:p>
    <w:bookmarkEnd w:id="42"/>
    <w:bookmarkStart w:name="z59" w:id="43"/>
    <w:p>
      <w:pPr>
        <w:spacing w:after="0"/>
        <w:ind w:left="0"/>
        <w:jc w:val="both"/>
      </w:pPr>
      <w:r>
        <w:rPr>
          <w:rFonts w:ascii="Times New Roman"/>
          <w:b w:val="false"/>
          <w:i w:val="false"/>
          <w:color w:val="000000"/>
          <w:sz w:val="28"/>
        </w:rPr>
        <w:t>
      9) мәдениет және спорт мекемелерінің желісін сақтау бойынша іс-шараларды әзірлеу және жүзеге асыру;</w:t>
      </w:r>
    </w:p>
    <w:bookmarkEnd w:id="43"/>
    <w:bookmarkStart w:name="z60" w:id="44"/>
    <w:p>
      <w:pPr>
        <w:spacing w:after="0"/>
        <w:ind w:left="0"/>
        <w:jc w:val="both"/>
      </w:pPr>
      <w:r>
        <w:rPr>
          <w:rFonts w:ascii="Times New Roman"/>
          <w:b w:val="false"/>
          <w:i w:val="false"/>
          <w:color w:val="000000"/>
          <w:sz w:val="28"/>
        </w:rPr>
        <w:t>
      10) фестивальдарды, конкурстарды, байқауларды, көрмелерді және дәстүрлерді өткізуді ұйымдастыру</w:t>
      </w:r>
    </w:p>
    <w:bookmarkEnd w:id="44"/>
    <w:bookmarkStart w:name="z61" w:id="45"/>
    <w:p>
      <w:pPr>
        <w:spacing w:after="0"/>
        <w:ind w:left="0"/>
        <w:jc w:val="both"/>
      </w:pPr>
      <w:r>
        <w:rPr>
          <w:rFonts w:ascii="Times New Roman"/>
          <w:b w:val="false"/>
          <w:i w:val="false"/>
          <w:color w:val="000000"/>
          <w:sz w:val="28"/>
        </w:rPr>
        <w:t>
      11) музейде тұрған тарихи-мәдени және басқа құндылықтарды сақтауды бақылауды жүзеге асыру;</w:t>
      </w:r>
    </w:p>
    <w:bookmarkEnd w:id="45"/>
    <w:bookmarkStart w:name="z62" w:id="46"/>
    <w:p>
      <w:pPr>
        <w:spacing w:after="0"/>
        <w:ind w:left="0"/>
        <w:jc w:val="both"/>
      </w:pPr>
      <w:r>
        <w:rPr>
          <w:rFonts w:ascii="Times New Roman"/>
          <w:b w:val="false"/>
          <w:i w:val="false"/>
          <w:color w:val="000000"/>
          <w:sz w:val="28"/>
        </w:rPr>
        <w:t>
      12) ведомстваға қарасты мекемелерде жоспар-қаржы жұмыстарын ұйымдастыру, мәдениет мекемелері желісін дамытудың перспективалық және жылдық жоспарларын құру, аудандық бюджеттен қаржыландырылатын мәдениет мекемелерінің штаттық кестелерін және сметасын бекіту, оларды қаржыландыруды жүзеге асыру;</w:t>
      </w:r>
    </w:p>
    <w:bookmarkEnd w:id="46"/>
    <w:bookmarkStart w:name="z63" w:id="47"/>
    <w:p>
      <w:pPr>
        <w:spacing w:after="0"/>
        <w:ind w:left="0"/>
        <w:jc w:val="both"/>
      </w:pPr>
      <w:r>
        <w:rPr>
          <w:rFonts w:ascii="Times New Roman"/>
          <w:b w:val="false"/>
          <w:i w:val="false"/>
          <w:color w:val="000000"/>
          <w:sz w:val="28"/>
        </w:rPr>
        <w:t>
      13) ведомствоға қарасты мекемелердің бастапқы есебін ұйымдастыру, құрама бухгалтерлік есептердің есептілігін алу және оларды жоғары тұрған органдарға уақтылы ұсынуды қамтамасыз ету.</w:t>
      </w:r>
    </w:p>
    <w:bookmarkEnd w:id="47"/>
    <w:bookmarkStart w:name="z64" w:id="48"/>
    <w:p>
      <w:pPr>
        <w:spacing w:after="0"/>
        <w:ind w:left="0"/>
        <w:jc w:val="both"/>
      </w:pPr>
      <w:r>
        <w:rPr>
          <w:rFonts w:ascii="Times New Roman"/>
          <w:b w:val="false"/>
          <w:i w:val="false"/>
          <w:color w:val="000000"/>
          <w:sz w:val="28"/>
        </w:rPr>
        <w:t>
      15. Функциялары:</w:t>
      </w:r>
    </w:p>
    <w:bookmarkEnd w:id="48"/>
    <w:bookmarkStart w:name="z65" w:id="49"/>
    <w:p>
      <w:pPr>
        <w:spacing w:after="0"/>
        <w:ind w:left="0"/>
        <w:jc w:val="both"/>
      </w:pPr>
      <w:r>
        <w:rPr>
          <w:rFonts w:ascii="Times New Roman"/>
          <w:b w:val="false"/>
          <w:i w:val="false"/>
          <w:color w:val="000000"/>
          <w:sz w:val="28"/>
        </w:rPr>
        <w:t>
      1) мәдениет және тілдерді дамыту салаларында Қазақстан Республикасы Президентінің, Қазақстан Республикасы Үкіметінің актілерін, облыс әкімдігінің қаулыларын, облыс, аудан әкімінің шешімдерін және тапсырмаларын орындалуын бақылауды қамтамасыз ету;</w:t>
      </w:r>
    </w:p>
    <w:bookmarkEnd w:id="49"/>
    <w:bookmarkStart w:name="z66" w:id="50"/>
    <w:p>
      <w:pPr>
        <w:spacing w:after="0"/>
        <w:ind w:left="0"/>
        <w:jc w:val="both"/>
      </w:pPr>
      <w:r>
        <w:rPr>
          <w:rFonts w:ascii="Times New Roman"/>
          <w:b w:val="false"/>
          <w:i w:val="false"/>
          <w:color w:val="000000"/>
          <w:sz w:val="28"/>
        </w:rPr>
        <w:t>
      2) бөлімнің құзыретіне кіретін сұрақтары бойынша аудандық бағдарламаларын әзірлеу, аудан әкімдігі қаулыларының жобаларын дайындау;</w:t>
      </w:r>
    </w:p>
    <w:bookmarkEnd w:id="50"/>
    <w:bookmarkStart w:name="z67" w:id="51"/>
    <w:p>
      <w:pPr>
        <w:spacing w:after="0"/>
        <w:ind w:left="0"/>
        <w:jc w:val="both"/>
      </w:pPr>
      <w:r>
        <w:rPr>
          <w:rFonts w:ascii="Times New Roman"/>
          <w:b w:val="false"/>
          <w:i w:val="false"/>
          <w:color w:val="000000"/>
          <w:sz w:val="28"/>
        </w:rPr>
        <w:t>
      3) бөлімнің құзыретіне кіретін тиісті бөлімшелермен өзара әрекеттесуін қамтамасыз ету;</w:t>
      </w:r>
    </w:p>
    <w:bookmarkEnd w:id="51"/>
    <w:bookmarkStart w:name="z68" w:id="52"/>
    <w:p>
      <w:pPr>
        <w:spacing w:after="0"/>
        <w:ind w:left="0"/>
        <w:jc w:val="both"/>
      </w:pPr>
      <w:r>
        <w:rPr>
          <w:rFonts w:ascii="Times New Roman"/>
          <w:b w:val="false"/>
          <w:i w:val="false"/>
          <w:color w:val="000000"/>
          <w:sz w:val="28"/>
        </w:rPr>
        <w:t>
      4) бөлімнің құзыретіне кіретін сұрақтары бойынша уәкілетті органдардың қызметін үйлестіру;</w:t>
      </w:r>
    </w:p>
    <w:bookmarkEnd w:id="52"/>
    <w:bookmarkStart w:name="z69" w:id="53"/>
    <w:p>
      <w:pPr>
        <w:spacing w:after="0"/>
        <w:ind w:left="0"/>
        <w:jc w:val="both"/>
      </w:pPr>
      <w:r>
        <w:rPr>
          <w:rFonts w:ascii="Times New Roman"/>
          <w:b w:val="false"/>
          <w:i w:val="false"/>
          <w:color w:val="000000"/>
          <w:sz w:val="28"/>
        </w:rPr>
        <w:t>
      5) қоғамдық-саяси және мәдени-бұқаралық іс-шараларының мәдени қамтамасыз етуін өткізу;</w:t>
      </w:r>
    </w:p>
    <w:bookmarkEnd w:id="53"/>
    <w:bookmarkStart w:name="z70" w:id="54"/>
    <w:p>
      <w:pPr>
        <w:spacing w:after="0"/>
        <w:ind w:left="0"/>
        <w:jc w:val="both"/>
      </w:pPr>
      <w:r>
        <w:rPr>
          <w:rFonts w:ascii="Times New Roman"/>
          <w:b w:val="false"/>
          <w:i w:val="false"/>
          <w:color w:val="000000"/>
          <w:sz w:val="28"/>
        </w:rPr>
        <w:t>
      6) ұлттық-мәдени бірлестіктердің қатынастарын жүзеге асыру;</w:t>
      </w:r>
    </w:p>
    <w:bookmarkEnd w:id="54"/>
    <w:bookmarkStart w:name="z71" w:id="55"/>
    <w:p>
      <w:pPr>
        <w:spacing w:after="0"/>
        <w:ind w:left="0"/>
        <w:jc w:val="both"/>
      </w:pPr>
      <w:r>
        <w:rPr>
          <w:rFonts w:ascii="Times New Roman"/>
          <w:b w:val="false"/>
          <w:i w:val="false"/>
          <w:color w:val="000000"/>
          <w:sz w:val="28"/>
        </w:rPr>
        <w:t>
      7) аудандық басқармалар мен ведомстволардан, жергілікті атқарушы билік органдарынан "Қазақстан Республикасындағы тіл туралы" Қазақстан Республикасы Заңының орындалу мәселелері бойынша есептілікті, сондай-ақ бөлімнің құзыретіне кіретін мәселелер бойынша ақпаратты, мәліметтерді және басқа құжаттарды сұрату және алу;</w:t>
      </w:r>
    </w:p>
    <w:bookmarkEnd w:id="55"/>
    <w:bookmarkStart w:name="z72" w:id="56"/>
    <w:p>
      <w:pPr>
        <w:spacing w:after="0"/>
        <w:ind w:left="0"/>
        <w:jc w:val="both"/>
      </w:pPr>
      <w:r>
        <w:rPr>
          <w:rFonts w:ascii="Times New Roman"/>
          <w:b w:val="false"/>
          <w:i w:val="false"/>
          <w:color w:val="000000"/>
          <w:sz w:val="28"/>
        </w:rPr>
        <w:t>
      8) "Қазақстан Республикасындағы тіл туралы"Қазақстан Республикасы Заңының, аудандық мекемелерде, ведомстволарда мемлекеттік тілді енгізу бөлігінде тілдерді қолдану мен дамытудың мемлекеттік бағдарламасының іске асырылу жай-күйін зерделеу;</w:t>
      </w:r>
    </w:p>
    <w:bookmarkEnd w:id="56"/>
    <w:bookmarkStart w:name="z73" w:id="57"/>
    <w:p>
      <w:pPr>
        <w:spacing w:after="0"/>
        <w:ind w:left="0"/>
        <w:jc w:val="both"/>
      </w:pPr>
      <w:r>
        <w:rPr>
          <w:rFonts w:ascii="Times New Roman"/>
          <w:b w:val="false"/>
          <w:i w:val="false"/>
          <w:color w:val="000000"/>
          <w:sz w:val="28"/>
        </w:rPr>
        <w:t>
      9) тіл заңнамасын орындау, мемлекеттік тілді насихаттауға және дамытуға бағытталған мәдени-бұқаралық іс-шараларды дайындау және өткізу мәселелерінде басқа мемлекеттік мекемелермен өзара байланыс жасау;</w:t>
      </w:r>
    </w:p>
    <w:bookmarkEnd w:id="57"/>
    <w:bookmarkStart w:name="z74" w:id="58"/>
    <w:p>
      <w:pPr>
        <w:spacing w:after="0"/>
        <w:ind w:left="0"/>
        <w:jc w:val="both"/>
      </w:pPr>
      <w:r>
        <w:rPr>
          <w:rFonts w:ascii="Times New Roman"/>
          <w:b w:val="false"/>
          <w:i w:val="false"/>
          <w:color w:val="000000"/>
          <w:sz w:val="28"/>
        </w:rPr>
        <w:t>
      10) мәдениет мекемелерінің қаржылық жағдайын және материалдық-техникалық базасын нығайту бойынша іс-шараларын жүзеге асырады;</w:t>
      </w:r>
    </w:p>
    <w:bookmarkEnd w:id="58"/>
    <w:bookmarkStart w:name="z75" w:id="59"/>
    <w:p>
      <w:pPr>
        <w:spacing w:after="0"/>
        <w:ind w:left="0"/>
        <w:jc w:val="both"/>
      </w:pPr>
      <w:r>
        <w:rPr>
          <w:rFonts w:ascii="Times New Roman"/>
          <w:b w:val="false"/>
          <w:i w:val="false"/>
          <w:color w:val="000000"/>
          <w:sz w:val="28"/>
        </w:rPr>
        <w:t>
      11) ведомствоға қарасты мекемелерінің мемлекеттік және қаржылық тәртіптікті сақтауын бақылау;</w:t>
      </w:r>
    </w:p>
    <w:bookmarkEnd w:id="59"/>
    <w:bookmarkStart w:name="z76" w:id="60"/>
    <w:p>
      <w:pPr>
        <w:spacing w:after="0"/>
        <w:ind w:left="0"/>
        <w:jc w:val="both"/>
      </w:pPr>
      <w:r>
        <w:rPr>
          <w:rFonts w:ascii="Times New Roman"/>
          <w:b w:val="false"/>
          <w:i w:val="false"/>
          <w:color w:val="000000"/>
          <w:sz w:val="28"/>
        </w:rPr>
        <w:t>
      12) ведомствоға қарасты мекемелердің кадрларын іріктеу, орналастыру және біліктілігін арттыру;</w:t>
      </w:r>
    </w:p>
    <w:bookmarkEnd w:id="60"/>
    <w:bookmarkStart w:name="z77" w:id="61"/>
    <w:p>
      <w:pPr>
        <w:spacing w:after="0"/>
        <w:ind w:left="0"/>
        <w:jc w:val="both"/>
      </w:pPr>
      <w:r>
        <w:rPr>
          <w:rFonts w:ascii="Times New Roman"/>
          <w:b w:val="false"/>
          <w:i w:val="false"/>
          <w:color w:val="000000"/>
          <w:sz w:val="28"/>
        </w:rPr>
        <w:t>
      13) азаматтарды тілдік қағидат бойынша кемсітуге жол бермеу бойынша түсіндіру жұмыстарын жүргізеді.</w:t>
      </w:r>
    </w:p>
    <w:bookmarkEnd w:id="61"/>
    <w:bookmarkStart w:name="z78" w:id="62"/>
    <w:p>
      <w:pPr>
        <w:spacing w:after="0"/>
        <w:ind w:left="0"/>
        <w:jc w:val="left"/>
      </w:pPr>
      <w:r>
        <w:rPr>
          <w:rFonts w:ascii="Times New Roman"/>
          <w:b/>
          <w:i w:val="false"/>
          <w:color w:val="000000"/>
        </w:rPr>
        <w:t xml:space="preserve"> 3. Мемлекеттік органның, коллегиялық органның (бар болса) бірінші басшысының мәртебесі, өкілеттілігі</w:t>
      </w:r>
    </w:p>
    <w:bookmarkEnd w:id="62"/>
    <w:bookmarkStart w:name="z79" w:id="63"/>
    <w:p>
      <w:pPr>
        <w:spacing w:after="0"/>
        <w:ind w:left="0"/>
        <w:jc w:val="both"/>
      </w:pPr>
      <w:r>
        <w:rPr>
          <w:rFonts w:ascii="Times New Roman"/>
          <w:b w:val="false"/>
          <w:i w:val="false"/>
          <w:color w:val="000000"/>
          <w:sz w:val="28"/>
        </w:rPr>
        <w:t>
      16. Бөлімнің басшылығын бөлімге жүктелген міндеттер мен өзінің өкілеттіктерін орындауға жеке жауапкершілік алған бөлім басшысы жүзеге асырады.</w:t>
      </w:r>
    </w:p>
    <w:bookmarkEnd w:id="63"/>
    <w:bookmarkStart w:name="z80" w:id="64"/>
    <w:p>
      <w:pPr>
        <w:spacing w:after="0"/>
        <w:ind w:left="0"/>
        <w:jc w:val="both"/>
      </w:pPr>
      <w:r>
        <w:rPr>
          <w:rFonts w:ascii="Times New Roman"/>
          <w:b w:val="false"/>
          <w:i w:val="false"/>
          <w:color w:val="000000"/>
          <w:sz w:val="28"/>
        </w:rPr>
        <w:t>
      17. Бөлім басшысы Солтүстік Қазақстан облысы Есіл ауданының әкімімен лауазымға тағайындалып, лауазымнан босатылады.</w:t>
      </w:r>
    </w:p>
    <w:bookmarkEnd w:id="64"/>
    <w:bookmarkStart w:name="z81" w:id="65"/>
    <w:p>
      <w:pPr>
        <w:spacing w:after="0"/>
        <w:ind w:left="0"/>
        <w:jc w:val="both"/>
      </w:pPr>
      <w:r>
        <w:rPr>
          <w:rFonts w:ascii="Times New Roman"/>
          <w:b w:val="false"/>
          <w:i w:val="false"/>
          <w:color w:val="000000"/>
          <w:sz w:val="28"/>
        </w:rPr>
        <w:t>
      18. Бөлім басшысының уәкілеттері:</w:t>
      </w:r>
    </w:p>
    <w:bookmarkEnd w:id="65"/>
    <w:bookmarkStart w:name="z82" w:id="66"/>
    <w:p>
      <w:pPr>
        <w:spacing w:after="0"/>
        <w:ind w:left="0"/>
        <w:jc w:val="both"/>
      </w:pPr>
      <w:r>
        <w:rPr>
          <w:rFonts w:ascii="Times New Roman"/>
          <w:b w:val="false"/>
          <w:i w:val="false"/>
          <w:color w:val="000000"/>
          <w:sz w:val="28"/>
        </w:rPr>
        <w:t>
      1) өз құзыры шегінде бұйрықтар шығарады, олардың орындалуын бақылайды;</w:t>
      </w:r>
    </w:p>
    <w:bookmarkEnd w:id="66"/>
    <w:bookmarkStart w:name="z83" w:id="67"/>
    <w:p>
      <w:pPr>
        <w:spacing w:after="0"/>
        <w:ind w:left="0"/>
        <w:jc w:val="both"/>
      </w:pPr>
      <w:r>
        <w:rPr>
          <w:rFonts w:ascii="Times New Roman"/>
          <w:b w:val="false"/>
          <w:i w:val="false"/>
          <w:color w:val="000000"/>
          <w:sz w:val="28"/>
        </w:rPr>
        <w:t>
      2) Қазақстан Республикасының "Мемлекеттік қызмет туралы", Қазақстан Республикасының Еңбек кодексіне сәйкес Бөлім қызметкерлерін жұмысқа қабылдайды және босатады, заңмен бекітілген тәртіпте марапаттау шараларын және тәртіптік жазаны қолданады;</w:t>
      </w:r>
    </w:p>
    <w:bookmarkEnd w:id="67"/>
    <w:bookmarkStart w:name="z84" w:id="68"/>
    <w:p>
      <w:pPr>
        <w:spacing w:after="0"/>
        <w:ind w:left="0"/>
        <w:jc w:val="both"/>
      </w:pPr>
      <w:r>
        <w:rPr>
          <w:rFonts w:ascii="Times New Roman"/>
          <w:b w:val="false"/>
          <w:i w:val="false"/>
          <w:color w:val="000000"/>
          <w:sz w:val="28"/>
        </w:rPr>
        <w:t>
      3) сенімхатсыз Бөлім атынан әрекет жасайды, Бөлім үшін мүдделі белгілі әрекеттерді жүргізуге бөлімнің қызметкерлеріне өкілеттік береді. Бөлім өз қызметін жүргізу үшін өзіне тіркелген ғимараттарды, құрылымдарды, транспорт құралдарын пайдаланады;</w:t>
      </w:r>
    </w:p>
    <w:bookmarkEnd w:id="68"/>
    <w:bookmarkStart w:name="z85" w:id="69"/>
    <w:p>
      <w:pPr>
        <w:spacing w:after="0"/>
        <w:ind w:left="0"/>
        <w:jc w:val="both"/>
      </w:pPr>
      <w:r>
        <w:rPr>
          <w:rFonts w:ascii="Times New Roman"/>
          <w:b w:val="false"/>
          <w:i w:val="false"/>
          <w:color w:val="000000"/>
          <w:sz w:val="28"/>
        </w:rPr>
        <w:t>
      4) басшы тікелей бағыныштағы мемлекеттік қызметшілердің жемқорлық құқықбұзушылық жасаудың анықталған фактілеріне жеке жауапкершілікке тартылады;</w:t>
      </w:r>
    </w:p>
    <w:bookmarkEnd w:id="69"/>
    <w:bookmarkStart w:name="z86" w:id="70"/>
    <w:p>
      <w:pPr>
        <w:spacing w:after="0"/>
        <w:ind w:left="0"/>
        <w:jc w:val="both"/>
      </w:pPr>
      <w:r>
        <w:rPr>
          <w:rFonts w:ascii="Times New Roman"/>
          <w:b w:val="false"/>
          <w:i w:val="false"/>
          <w:color w:val="000000"/>
          <w:sz w:val="28"/>
        </w:rPr>
        <w:t xml:space="preserve">
      5) басшы ерлер мен әйелдердің тең құқықтарының және мүмкіндіктерінің мемлекеттік кепілдіктері туралы заңнаманың сақталуын қамтамасыз етеді. </w:t>
      </w:r>
    </w:p>
    <w:bookmarkEnd w:id="70"/>
    <w:bookmarkStart w:name="z87" w:id="71"/>
    <w:p>
      <w:pPr>
        <w:spacing w:after="0"/>
        <w:ind w:left="0"/>
        <w:jc w:val="left"/>
      </w:pPr>
      <w:r>
        <w:rPr>
          <w:rFonts w:ascii="Times New Roman"/>
          <w:b/>
          <w:i w:val="false"/>
          <w:color w:val="000000"/>
        </w:rPr>
        <w:t xml:space="preserve"> 4. Коммуналдық мемлекеттік органның мүлігі</w:t>
      </w:r>
    </w:p>
    <w:bookmarkEnd w:id="71"/>
    <w:bookmarkStart w:name="z88" w:id="72"/>
    <w:p>
      <w:pPr>
        <w:spacing w:after="0"/>
        <w:ind w:left="0"/>
        <w:jc w:val="both"/>
      </w:pPr>
      <w:r>
        <w:rPr>
          <w:rFonts w:ascii="Times New Roman"/>
          <w:b w:val="false"/>
          <w:i w:val="false"/>
          <w:color w:val="000000"/>
          <w:sz w:val="28"/>
        </w:rPr>
        <w:t>
      19. Бөлім Қазақстан Республикасының заңнамада қарастырылған жағдайда жедел басқару құқығымен өзіндік мүлікке ие бола алады.</w:t>
      </w:r>
    </w:p>
    <w:bookmarkEnd w:id="72"/>
    <w:bookmarkStart w:name="z89" w:id="73"/>
    <w:p>
      <w:pPr>
        <w:spacing w:after="0"/>
        <w:ind w:left="0"/>
        <w:jc w:val="both"/>
      </w:pPr>
      <w:r>
        <w:rPr>
          <w:rFonts w:ascii="Times New Roman"/>
          <w:b w:val="false"/>
          <w:i w:val="false"/>
          <w:color w:val="000000"/>
          <w:sz w:val="28"/>
        </w:rPr>
        <w:t>
      Бөлімнің мүлігі тыйым салынбаған жағдайдағы мемлекеттік мүлік туралы заңнамаларына сәйкес құрылтайшы берген мүлік есебінен қалыптастырылады және негізгі қорлар мен айналымдағы қаражаттардан (қаржылай қаражатты қоса алғанда), сонымен қатар басқа мүліктен тұрады.</w:t>
      </w:r>
    </w:p>
    <w:bookmarkEnd w:id="73"/>
    <w:bookmarkStart w:name="z90" w:id="74"/>
    <w:p>
      <w:pPr>
        <w:spacing w:after="0"/>
        <w:ind w:left="0"/>
        <w:jc w:val="both"/>
      </w:pPr>
      <w:r>
        <w:rPr>
          <w:rFonts w:ascii="Times New Roman"/>
          <w:b w:val="false"/>
          <w:i w:val="false"/>
          <w:color w:val="000000"/>
          <w:sz w:val="28"/>
        </w:rPr>
        <w:t>
      20. Бөлімге бекітілген мүлік ауданның коммуналдық меншігіне жатады.</w:t>
      </w:r>
    </w:p>
    <w:bookmarkEnd w:id="74"/>
    <w:bookmarkStart w:name="z91" w:id="75"/>
    <w:p>
      <w:pPr>
        <w:spacing w:after="0"/>
        <w:ind w:left="0"/>
        <w:jc w:val="both"/>
      </w:pPr>
      <w:r>
        <w:rPr>
          <w:rFonts w:ascii="Times New Roman"/>
          <w:b w:val="false"/>
          <w:i w:val="false"/>
          <w:color w:val="000000"/>
          <w:sz w:val="28"/>
        </w:rPr>
        <w:t>
      21. Бөлімнің өзіне бекітілген мүлікті және оған смета бойынша берілген қаражат есебінен сатып алынған мүлікті өз бетінше иеліктен шығаруға немесе оған өзге де тәсілмен билік етуге құқығы жоқ. Коммуналдық мемлекеттік мекеме өзінің қарауындағы ақшамен өз міндеттемелеріне жауап береді. Коммуналдық мемлекеттік мекемеде ақша жеткіліксіз болған жағдайда оның міндеттемелері бойынша ауданның жергілікті атқарушы орган жауапты болады. Шарттық міндеттемелер бойынша жауапкершілік заңнамаға сәйкес коммуналдық мемлекеттік мекемені ұстауға бекітілген шектерде басталады.</w:t>
      </w:r>
    </w:p>
    <w:bookmarkEnd w:id="75"/>
    <w:bookmarkStart w:name="z92" w:id="76"/>
    <w:p>
      <w:pPr>
        <w:spacing w:after="0"/>
        <w:ind w:left="0"/>
        <w:jc w:val="left"/>
      </w:pPr>
      <w:r>
        <w:rPr>
          <w:rFonts w:ascii="Times New Roman"/>
          <w:b/>
          <w:i w:val="false"/>
          <w:color w:val="000000"/>
        </w:rPr>
        <w:t xml:space="preserve"> 5. Коммуналдық мемлекеттік органды қайта ұйымдастыру және тарату</w:t>
      </w:r>
    </w:p>
    <w:bookmarkEnd w:id="76"/>
    <w:bookmarkStart w:name="z93" w:id="77"/>
    <w:p>
      <w:pPr>
        <w:spacing w:after="0"/>
        <w:ind w:left="0"/>
        <w:jc w:val="both"/>
      </w:pPr>
      <w:r>
        <w:rPr>
          <w:rFonts w:ascii="Times New Roman"/>
          <w:b w:val="false"/>
          <w:i w:val="false"/>
          <w:color w:val="000000"/>
          <w:sz w:val="28"/>
        </w:rPr>
        <w:t>
      22. Бөлімді қайта ұйымдастыру (қосу, бiрiктiру, бөлу, бөлiп шығару, қайта құру) және тарату Қазақстан Республикасының Азаматтық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сәйкес, сондай-ақ осы Ережемен жүзеге асырылады.</w:t>
      </w:r>
    </w:p>
    <w:bookmarkEnd w:id="77"/>
    <w:bookmarkStart w:name="z94" w:id="78"/>
    <w:p>
      <w:pPr>
        <w:spacing w:after="0"/>
        <w:ind w:left="0"/>
        <w:jc w:val="both"/>
      </w:pPr>
      <w:r>
        <w:rPr>
          <w:rFonts w:ascii="Times New Roman"/>
          <w:b w:val="false"/>
          <w:i w:val="false"/>
          <w:color w:val="000000"/>
          <w:sz w:val="28"/>
        </w:rPr>
        <w:t>
      23. Бөлімнің мүлкiн таратылғаннан кейiн бөлу тәртiбi Қазақстан Республикасының мүлік туралы заңнамасына сәйкес жүзеге асырылады.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"___"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00" w:id="79"/>
    <w:p>
      <w:pPr>
        <w:spacing w:after="0"/>
        <w:ind w:left="0"/>
        <w:jc w:val="left"/>
      </w:pPr>
      <w:r>
        <w:rPr>
          <w:rFonts w:ascii="Times New Roman"/>
          <w:b/>
          <w:i w:val="false"/>
          <w:color w:val="000000"/>
        </w:rPr>
        <w:t xml:space="preserve"> "Солтүстік Қазақстан облысы Есіл ауданы әкімдігінің дене шынықтыру және спорт бөлімі" коммуналдық мемлекеттік мекемесі туралы Ереже</w:t>
      </w:r>
    </w:p>
    <w:bookmarkEnd w:id="79"/>
    <w:bookmarkStart w:name="z101" w:id="80"/>
    <w:p>
      <w:pPr>
        <w:spacing w:after="0"/>
        <w:ind w:left="0"/>
        <w:jc w:val="both"/>
      </w:pPr>
      <w:r>
        <w:rPr>
          <w:rFonts w:ascii="Times New Roman"/>
          <w:b w:val="false"/>
          <w:i w:val="false"/>
          <w:color w:val="000000"/>
          <w:sz w:val="28"/>
        </w:rPr>
        <w:t>
      Явленка а.</w:t>
      </w:r>
    </w:p>
    <w:bookmarkEnd w:id="80"/>
    <w:bookmarkStart w:name="z102" w:id="81"/>
    <w:p>
      <w:pPr>
        <w:spacing w:after="0"/>
        <w:ind w:left="0"/>
        <w:jc w:val="left"/>
      </w:pPr>
      <w:r>
        <w:rPr>
          <w:rFonts w:ascii="Times New Roman"/>
          <w:b/>
          <w:i w:val="false"/>
          <w:color w:val="000000"/>
        </w:rPr>
        <w:t xml:space="preserve"> 1. ЖАЛПЫ ЕРЕЖЕЛЕР</w:t>
      </w:r>
    </w:p>
    <w:bookmarkEnd w:id="81"/>
    <w:bookmarkStart w:name="z103" w:id="82"/>
    <w:p>
      <w:pPr>
        <w:spacing w:after="0"/>
        <w:ind w:left="0"/>
        <w:jc w:val="both"/>
      </w:pPr>
      <w:r>
        <w:rPr>
          <w:rFonts w:ascii="Times New Roman"/>
          <w:b w:val="false"/>
          <w:i w:val="false"/>
          <w:color w:val="000000"/>
          <w:sz w:val="28"/>
        </w:rPr>
        <w:t>
      1. "Солтүстік Қазақстан облысы Есіл ауданы әкімдігінің дене шынықтыру және спорт бөлімі" коммуналдық мемлекеттік мекемесі (бұдан әрі - Бөлім) дене шынықтыру және спорт салаларында басқару функцияларын жүзеге асыратын Қазақстан Республикасының мемлекеттік органы болып табылады.</w:t>
      </w:r>
    </w:p>
    <w:bookmarkEnd w:id="82"/>
    <w:bookmarkStart w:name="z104" w:id="83"/>
    <w:p>
      <w:pPr>
        <w:spacing w:after="0"/>
        <w:ind w:left="0"/>
        <w:jc w:val="both"/>
      </w:pPr>
      <w:r>
        <w:rPr>
          <w:rFonts w:ascii="Times New Roman"/>
          <w:b w:val="false"/>
          <w:i w:val="false"/>
          <w:color w:val="000000"/>
          <w:sz w:val="28"/>
        </w:rPr>
        <w:t>
      2. Бөлімнің ведомстволары жоқ.</w:t>
      </w:r>
    </w:p>
    <w:bookmarkEnd w:id="83"/>
    <w:bookmarkStart w:name="z105" w:id="84"/>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"Қазақстан Республикасының мемлекеттік қызметі туралы", "Мемлекеттік сатып алу туралы" Заңдарына, Қазақстан Республикасының "Сыбайлас жемқорлыққа қарсы күрес туралы" Заңына, Қазақстан Республикасының "Құқықтық актілер туралы", "Дене шынықтыру және спорт туралы" Қазақстан Республикасының Заңымен, Қазақстан Республикасының Президенті мен Үкіметінің актілерімен, дене шынықтыру және спорт саласындағы нормативтік құқықтық актілермен, сондай-ақ осы Ережеге сәйкес жүзеге асырады.</w:t>
      </w:r>
    </w:p>
    <w:bookmarkEnd w:id="84"/>
    <w:bookmarkStart w:name="z106" w:id="85"/>
    <w:p>
      <w:pPr>
        <w:spacing w:after="0"/>
        <w:ind w:left="0"/>
        <w:jc w:val="both"/>
      </w:pPr>
      <w:r>
        <w:rPr>
          <w:rFonts w:ascii="Times New Roman"/>
          <w:b w:val="false"/>
          <w:i w:val="false"/>
          <w:color w:val="000000"/>
          <w:sz w:val="28"/>
        </w:rPr>
        <w:t>
      4. Бөлім мемлекеттік мекеменің ұйымдастыру-құқықтық тұрпаттағы заңды тұлға болып табылады, мемлекеттік тілде атауы жазылған мөрі мен мөртаңбасы, "Бюджеттің атқарылуы және оған кассалық қызмет көрсету Ережесін бекіту туралы" ҚР Қаржы министрінің 2017 жылғы 4 желтоқсандағы №540 бұйрығымен көрсетілген белгіленген үлгіде бланкілері болады.</w:t>
      </w:r>
    </w:p>
    <w:bookmarkEnd w:id="85"/>
    <w:bookmarkStart w:name="z107" w:id="86"/>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86"/>
    <w:bookmarkStart w:name="z108" w:id="87"/>
    <w:p>
      <w:pPr>
        <w:spacing w:after="0"/>
        <w:ind w:left="0"/>
        <w:jc w:val="both"/>
      </w:pPr>
      <w:r>
        <w:rPr>
          <w:rFonts w:ascii="Times New Roman"/>
          <w:b w:val="false"/>
          <w:i w:val="false"/>
          <w:color w:val="000000"/>
          <w:sz w:val="28"/>
        </w:rPr>
        <w:t>
      6. Егер бөлімге "Қазақстан Республикасындағы жергілікті мемлекеттік басқару және өзін-өзі басқару туралы" Қазақстан Республикасының Заңына, сондай-ақ дене шынықтыру және спорт саласындағы нормативтік құқықтық актілерге сәйкес уәкілеттік берілген болса, мемлекет атынан азаматтық-құқықтық қатынастардың тарапы болуға құқығы бар.</w:t>
      </w:r>
    </w:p>
    <w:bookmarkEnd w:id="87"/>
    <w:bookmarkStart w:name="z109" w:id="88"/>
    <w:p>
      <w:pPr>
        <w:spacing w:after="0"/>
        <w:ind w:left="0"/>
        <w:jc w:val="both"/>
      </w:pPr>
      <w:r>
        <w:rPr>
          <w:rFonts w:ascii="Times New Roman"/>
          <w:b w:val="false"/>
          <w:i w:val="false"/>
          <w:color w:val="000000"/>
          <w:sz w:val="28"/>
        </w:rPr>
        <w:t>
      7. Бөлім өз құзыретінің шегінде заңнамада белгіленген тәртіппен Қазақстан Республикасының Азаматтық кодексімен, Қазақстан Республикасының Еңбек кодексімен, Қазақстан Республикасының Бюджеттік кодексімен, "Қазақстан Республикасындағы жергілікті мемлекеттік басқару және өзін-өзі басқару туралы" Қазақстан Республикасының Заңымен, "Қазақстан Республикасындағы мемлекеттік қызмет туралы" Қазақстан Республикасының Заңымен, "Құқықтық актілер туралы" Қазақстан Республикасының Заңымен қарастырылған бөлім басшысының бұйрықтарымен ресімделетін шешімдер қабылдайды.</w:t>
      </w:r>
    </w:p>
    <w:bookmarkEnd w:id="88"/>
    <w:bookmarkStart w:name="z110" w:id="89"/>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Еңбек кодексіне, "Қазақстан Республикасындағы мемлекеттік қызмет туралы" Қазақстан Республикасының Заңына,</w:t>
      </w:r>
    </w:p>
    <w:bookmarkEnd w:id="89"/>
    <w:bookmarkStart w:name="z111" w:id="9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90"/>
    <w:bookmarkStart w:name="z112" w:id="91"/>
    <w:p>
      <w:pPr>
        <w:spacing w:after="0"/>
        <w:ind w:left="0"/>
        <w:jc w:val="both"/>
      </w:pPr>
      <w:r>
        <w:rPr>
          <w:rFonts w:ascii="Times New Roman"/>
          <w:b w:val="false"/>
          <w:i w:val="false"/>
          <w:color w:val="000000"/>
          <w:sz w:val="28"/>
        </w:rPr>
        <w:t>
      9. Бөлімнің мекенжайы: 150500; Қазақстан Республикасы, Солтүстік Қазақстан облысы Есіл ауданы Явленка ауылы, Тәуелсіздік көшесі,14А.</w:t>
      </w:r>
    </w:p>
    <w:bookmarkEnd w:id="91"/>
    <w:bookmarkStart w:name="z113" w:id="92"/>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92"/>
    <w:bookmarkStart w:name="z114" w:id="93"/>
    <w:p>
      <w:pPr>
        <w:spacing w:after="0"/>
        <w:ind w:left="0"/>
        <w:jc w:val="both"/>
      </w:pPr>
      <w:r>
        <w:rPr>
          <w:rFonts w:ascii="Times New Roman"/>
          <w:b w:val="false"/>
          <w:i w:val="false"/>
          <w:color w:val="000000"/>
          <w:sz w:val="28"/>
        </w:rPr>
        <w:t>
      11. Бөлімнің қаржыландырылуы республикалық және жергілікті бюджеттен, Қазақстан Республикасының Бюджеттік кодексіне сәйкес Қазақстан Республикасының Ұлттық банкінің бюджетіне (шығыстар сметасы) сәйкес іске асырылады.</w:t>
      </w:r>
    </w:p>
    <w:bookmarkEnd w:id="93"/>
    <w:bookmarkStart w:name="z115" w:id="94"/>
    <w:p>
      <w:pPr>
        <w:spacing w:after="0"/>
        <w:ind w:left="0"/>
        <w:jc w:val="both"/>
      </w:pPr>
      <w:r>
        <w:rPr>
          <w:rFonts w:ascii="Times New Roman"/>
          <w:b w:val="false"/>
          <w:i w:val="false"/>
          <w:color w:val="000000"/>
          <w:sz w:val="28"/>
        </w:rPr>
        <w:t>
      12. Бөлім кәсіпкерлік субьектілермен уәкілеттік болып табылатын міндеттерді орындау тұрғысында шарттық қатынастарға түсуге тыйым салынады.</w:t>
      </w:r>
    </w:p>
    <w:bookmarkEnd w:id="94"/>
    <w:bookmarkStart w:name="z116" w:id="95"/>
    <w:p>
      <w:pPr>
        <w:spacing w:after="0"/>
        <w:ind w:left="0"/>
        <w:jc w:val="both"/>
      </w:pPr>
      <w:r>
        <w:rPr>
          <w:rFonts w:ascii="Times New Roman"/>
          <w:b w:val="false"/>
          <w:i w:val="false"/>
          <w:color w:val="000000"/>
          <w:sz w:val="28"/>
        </w:rPr>
        <w:t>
      Егер бөлімге заңнамалық актілермен кіріс кіргізетін қызметті жүзеге асыру құқығы берілсе, онда осындай қызметтен алынған кірістер мемлекеттік бюджеттің кірісіне жіберіледі.</w:t>
      </w:r>
    </w:p>
    <w:bookmarkEnd w:id="95"/>
    <w:bookmarkStart w:name="z117" w:id="96"/>
    <w:p>
      <w:pPr>
        <w:spacing w:after="0"/>
        <w:ind w:left="0"/>
        <w:jc w:val="left"/>
      </w:pPr>
      <w:r>
        <w:rPr>
          <w:rFonts w:ascii="Times New Roman"/>
          <w:b/>
          <w:i w:val="false"/>
          <w:color w:val="000000"/>
        </w:rPr>
        <w:t xml:space="preserve"> 2. Мемлекеттік органның құқықтары мен міндеттері</w:t>
      </w:r>
    </w:p>
    <w:bookmarkEnd w:id="96"/>
    <w:bookmarkStart w:name="z118" w:id="97"/>
    <w:p>
      <w:pPr>
        <w:spacing w:after="0"/>
        <w:ind w:left="0"/>
        <w:jc w:val="both"/>
      </w:pPr>
      <w:r>
        <w:rPr>
          <w:rFonts w:ascii="Times New Roman"/>
          <w:b w:val="false"/>
          <w:i w:val="false"/>
          <w:color w:val="000000"/>
          <w:sz w:val="28"/>
        </w:rPr>
        <w:t xml:space="preserve">
      13. Коммуналдық мемлекеттік мекемесінің міндеттері: </w:t>
      </w:r>
    </w:p>
    <w:bookmarkEnd w:id="97"/>
    <w:bookmarkStart w:name="z119" w:id="98"/>
    <w:p>
      <w:pPr>
        <w:spacing w:after="0"/>
        <w:ind w:left="0"/>
        <w:jc w:val="both"/>
      </w:pPr>
      <w:r>
        <w:rPr>
          <w:rFonts w:ascii="Times New Roman"/>
          <w:b w:val="false"/>
          <w:i w:val="false"/>
          <w:color w:val="000000"/>
          <w:sz w:val="28"/>
        </w:rPr>
        <w:t>
      1) дене шынықтыру және спортпен айналысатын тұлғалардың, сонымен дене шынықтыру-сауықтыру және спорттық іс-шараларға қатысушылар мен көрермендердің өмірі мен денсаулығына қауіпсіздікті қамтамасыз ету және спорттық-көпшілік іс-шараларды өткізу орындарында қоғамдық тәртіпті сақтау;</w:t>
      </w:r>
    </w:p>
    <w:bookmarkEnd w:id="98"/>
    <w:bookmarkStart w:name="z120" w:id="99"/>
    <w:p>
      <w:pPr>
        <w:spacing w:after="0"/>
        <w:ind w:left="0"/>
        <w:jc w:val="both"/>
      </w:pPr>
      <w:r>
        <w:rPr>
          <w:rFonts w:ascii="Times New Roman"/>
          <w:b w:val="false"/>
          <w:i w:val="false"/>
          <w:color w:val="000000"/>
          <w:sz w:val="28"/>
        </w:rPr>
        <w:t>
      2) спорттың ұлттық, техникалық және қолданбалы түрлерін дамыту;</w:t>
      </w:r>
    </w:p>
    <w:bookmarkEnd w:id="99"/>
    <w:bookmarkStart w:name="z121" w:id="100"/>
    <w:p>
      <w:pPr>
        <w:spacing w:after="0"/>
        <w:ind w:left="0"/>
        <w:jc w:val="both"/>
      </w:pPr>
      <w:r>
        <w:rPr>
          <w:rFonts w:ascii="Times New Roman"/>
          <w:b w:val="false"/>
          <w:i w:val="false"/>
          <w:color w:val="000000"/>
          <w:sz w:val="28"/>
        </w:rPr>
        <w:t>
      3) дене шынықтыру және спортты қолдау, ынталандыру.</w:t>
      </w:r>
    </w:p>
    <w:bookmarkEnd w:id="100"/>
    <w:bookmarkStart w:name="z122" w:id="101"/>
    <w:p>
      <w:pPr>
        <w:spacing w:after="0"/>
        <w:ind w:left="0"/>
        <w:jc w:val="both"/>
      </w:pPr>
      <w:r>
        <w:rPr>
          <w:rFonts w:ascii="Times New Roman"/>
          <w:b w:val="false"/>
          <w:i w:val="false"/>
          <w:color w:val="000000"/>
          <w:sz w:val="28"/>
        </w:rPr>
        <w:t xml:space="preserve">
      14. Құзыреті: </w:t>
      </w:r>
    </w:p>
    <w:bookmarkEnd w:id="101"/>
    <w:bookmarkStart w:name="z123" w:id="102"/>
    <w:p>
      <w:pPr>
        <w:spacing w:after="0"/>
        <w:ind w:left="0"/>
        <w:jc w:val="both"/>
      </w:pPr>
      <w:r>
        <w:rPr>
          <w:rFonts w:ascii="Times New Roman"/>
          <w:b w:val="false"/>
          <w:i w:val="false"/>
          <w:color w:val="000000"/>
          <w:sz w:val="28"/>
        </w:rPr>
        <w:t>
      1) ауданда спорттық қызметке мониторингті жүзеге асыру;</w:t>
      </w:r>
    </w:p>
    <w:bookmarkEnd w:id="102"/>
    <w:bookmarkStart w:name="z124" w:id="103"/>
    <w:p>
      <w:pPr>
        <w:spacing w:after="0"/>
        <w:ind w:left="0"/>
        <w:jc w:val="both"/>
      </w:pPr>
      <w:r>
        <w:rPr>
          <w:rFonts w:ascii="Times New Roman"/>
          <w:b w:val="false"/>
          <w:i w:val="false"/>
          <w:color w:val="000000"/>
          <w:sz w:val="28"/>
        </w:rPr>
        <w:t>
      2) дене шынықтыру және спорт саласында мемлекеттік органдардың қызметін ұйымдастыруды жетілдіру жөнінде аудан әкіміне ұсыныстар енгізеді;</w:t>
      </w:r>
    </w:p>
    <w:bookmarkEnd w:id="103"/>
    <w:bookmarkStart w:name="z125" w:id="104"/>
    <w:p>
      <w:pPr>
        <w:spacing w:after="0"/>
        <w:ind w:left="0"/>
        <w:jc w:val="both"/>
      </w:pPr>
      <w:r>
        <w:rPr>
          <w:rFonts w:ascii="Times New Roman"/>
          <w:b w:val="false"/>
          <w:i w:val="false"/>
          <w:color w:val="000000"/>
          <w:sz w:val="28"/>
        </w:rPr>
        <w:t>
      3) аудан әкімі мен әкімдігінің шешімдері жобаларын, аудан аумақтарын дамыту бағдарламаларын әзірлеуге қатысады;</w:t>
      </w:r>
    </w:p>
    <w:bookmarkEnd w:id="104"/>
    <w:bookmarkStart w:name="z126" w:id="105"/>
    <w:p>
      <w:pPr>
        <w:spacing w:after="0"/>
        <w:ind w:left="0"/>
        <w:jc w:val="both"/>
      </w:pPr>
      <w:r>
        <w:rPr>
          <w:rFonts w:ascii="Times New Roman"/>
          <w:b w:val="false"/>
          <w:i w:val="false"/>
          <w:color w:val="000000"/>
          <w:sz w:val="28"/>
        </w:rPr>
        <w:t>
      4) ауданаралық, аудандық, ашық спорт жарыстарын және жиындарын өткізкеді;</w:t>
      </w:r>
    </w:p>
    <w:bookmarkEnd w:id="105"/>
    <w:bookmarkStart w:name="z127" w:id="106"/>
    <w:p>
      <w:pPr>
        <w:spacing w:after="0"/>
        <w:ind w:left="0"/>
        <w:jc w:val="both"/>
      </w:pPr>
      <w:r>
        <w:rPr>
          <w:rFonts w:ascii="Times New Roman"/>
          <w:b w:val="false"/>
          <w:i w:val="false"/>
          <w:color w:val="000000"/>
          <w:sz w:val="28"/>
        </w:rPr>
        <w:t>
      5) оның құзырына кіретін мәселелер жөнінде мемлекеттік органдардын, ұйымдардан, лауазымды тұлғалар мен азаматтардан ақпаратты сұратады және алады;</w:t>
      </w:r>
    </w:p>
    <w:bookmarkEnd w:id="106"/>
    <w:bookmarkStart w:name="z128" w:id="107"/>
    <w:p>
      <w:pPr>
        <w:spacing w:after="0"/>
        <w:ind w:left="0"/>
        <w:jc w:val="both"/>
      </w:pPr>
      <w:r>
        <w:rPr>
          <w:rFonts w:ascii="Times New Roman"/>
          <w:b w:val="false"/>
          <w:i w:val="false"/>
          <w:color w:val="000000"/>
          <w:sz w:val="28"/>
        </w:rPr>
        <w:t>
      6) өз құзыреті шегінде белгіленген тәртіппен спорттық разрядтарды беру, аудандық спорттық іс – шаралар жеңімпаздарын, спорт ұйымдарының қызметкерлерін дипломдармен, грамоталармен, бағалы сыйлықтармен марапаттау туралы мәселелерді шешу, жаттықтырушы-оқытушылар құрамына санатты беру қолдаухат жазу.</w:t>
      </w:r>
    </w:p>
    <w:bookmarkEnd w:id="107"/>
    <w:bookmarkStart w:name="z129" w:id="108"/>
    <w:p>
      <w:pPr>
        <w:spacing w:after="0"/>
        <w:ind w:left="0"/>
        <w:jc w:val="both"/>
      </w:pPr>
      <w:r>
        <w:rPr>
          <w:rFonts w:ascii="Times New Roman"/>
          <w:b w:val="false"/>
          <w:i w:val="false"/>
          <w:color w:val="000000"/>
          <w:sz w:val="28"/>
        </w:rPr>
        <w:t>
      15. Функциялары:</w:t>
      </w:r>
    </w:p>
    <w:bookmarkEnd w:id="108"/>
    <w:bookmarkStart w:name="z130" w:id="109"/>
    <w:p>
      <w:pPr>
        <w:spacing w:after="0"/>
        <w:ind w:left="0"/>
        <w:jc w:val="both"/>
      </w:pPr>
      <w:r>
        <w:rPr>
          <w:rFonts w:ascii="Times New Roman"/>
          <w:b w:val="false"/>
          <w:i w:val="false"/>
          <w:color w:val="000000"/>
          <w:sz w:val="28"/>
        </w:rPr>
        <w:t xml:space="preserve">
      1) аудан аумағында дене шынықтыру және спорт саласында мемлекеттік саясатты жүзеге асыру; </w:t>
      </w:r>
    </w:p>
    <w:bookmarkEnd w:id="109"/>
    <w:bookmarkStart w:name="z131" w:id="110"/>
    <w:p>
      <w:pPr>
        <w:spacing w:after="0"/>
        <w:ind w:left="0"/>
        <w:jc w:val="both"/>
      </w:pPr>
      <w:r>
        <w:rPr>
          <w:rFonts w:ascii="Times New Roman"/>
          <w:b w:val="false"/>
          <w:i w:val="false"/>
          <w:color w:val="000000"/>
          <w:sz w:val="28"/>
        </w:rPr>
        <w:t xml:space="preserve">
      2) ауданның спорт нысандарының қызметін үйлестіру; </w:t>
      </w:r>
    </w:p>
    <w:bookmarkEnd w:id="110"/>
    <w:bookmarkStart w:name="z132" w:id="111"/>
    <w:p>
      <w:pPr>
        <w:spacing w:after="0"/>
        <w:ind w:left="0"/>
        <w:jc w:val="both"/>
      </w:pPr>
      <w:r>
        <w:rPr>
          <w:rFonts w:ascii="Times New Roman"/>
          <w:b w:val="false"/>
          <w:i w:val="false"/>
          <w:color w:val="000000"/>
          <w:sz w:val="28"/>
        </w:rPr>
        <w:t>
      3) аудандық құрамалардың әр түрлі спорт түрлерінен дайындауды және облыстық спорттық іс-шараларға қатысуды қамтамасыз етеді;</w:t>
      </w:r>
    </w:p>
    <w:bookmarkEnd w:id="111"/>
    <w:bookmarkStart w:name="z133" w:id="112"/>
    <w:p>
      <w:pPr>
        <w:spacing w:after="0"/>
        <w:ind w:left="0"/>
        <w:jc w:val="both"/>
      </w:pPr>
      <w:r>
        <w:rPr>
          <w:rFonts w:ascii="Times New Roman"/>
          <w:b w:val="false"/>
          <w:i w:val="false"/>
          <w:color w:val="000000"/>
          <w:sz w:val="28"/>
        </w:rPr>
        <w:t>
      4) аудан аумағында көпшілік спортты және спорттың ұлттық түрлерін дамытуды қолдайды;</w:t>
      </w:r>
    </w:p>
    <w:bookmarkEnd w:id="112"/>
    <w:bookmarkStart w:name="z134" w:id="113"/>
    <w:p>
      <w:pPr>
        <w:spacing w:after="0"/>
        <w:ind w:left="0"/>
        <w:jc w:val="both"/>
      </w:pPr>
      <w:r>
        <w:rPr>
          <w:rFonts w:ascii="Times New Roman"/>
          <w:b w:val="false"/>
          <w:i w:val="false"/>
          <w:color w:val="000000"/>
          <w:sz w:val="28"/>
        </w:rPr>
        <w:t>
      5) мүгедектігі бар адамдар үшін дене шынықтыру-спорт бірлестіктерімен бірлесіп аудан деңгейінде спорттық іс-шаралар өткізуді, сондай-ақ мүгедектігі бар адамдар арасында облыстық жарыстарға дайындықты және қатысуды ұйымдастырады;</w:t>
      </w:r>
    </w:p>
    <w:bookmarkEnd w:id="113"/>
    <w:bookmarkStart w:name="z135" w:id="114"/>
    <w:p>
      <w:pPr>
        <w:spacing w:after="0"/>
        <w:ind w:left="0"/>
        <w:jc w:val="both"/>
      </w:pPr>
      <w:r>
        <w:rPr>
          <w:rFonts w:ascii="Times New Roman"/>
          <w:b w:val="false"/>
          <w:i w:val="false"/>
          <w:color w:val="000000"/>
          <w:sz w:val="28"/>
        </w:rPr>
        <w:t>
      6) ауылдық округтердің әкімдеріне, оқытушы-бапкерлерге және дене шынықтыру мұғалімдеріне әдістемелік және консультативтік көмек көрсетеді;</w:t>
      </w:r>
    </w:p>
    <w:bookmarkEnd w:id="114"/>
    <w:bookmarkStart w:name="z136" w:id="115"/>
    <w:p>
      <w:pPr>
        <w:spacing w:after="0"/>
        <w:ind w:left="0"/>
        <w:jc w:val="both"/>
      </w:pPr>
      <w:r>
        <w:rPr>
          <w:rFonts w:ascii="Times New Roman"/>
          <w:b w:val="false"/>
          <w:i w:val="false"/>
          <w:color w:val="000000"/>
          <w:sz w:val="28"/>
        </w:rPr>
        <w:t xml:space="preserve">
      7) өз құзыры шегінде спорттық санатты, біліктілікті тағайындайды; </w:t>
      </w:r>
    </w:p>
    <w:bookmarkEnd w:id="115"/>
    <w:bookmarkStart w:name="z137" w:id="116"/>
    <w:p>
      <w:pPr>
        <w:spacing w:after="0"/>
        <w:ind w:left="0"/>
        <w:jc w:val="both"/>
      </w:pPr>
      <w:r>
        <w:rPr>
          <w:rFonts w:ascii="Times New Roman"/>
          <w:b w:val="false"/>
          <w:i w:val="false"/>
          <w:color w:val="000000"/>
          <w:sz w:val="28"/>
        </w:rPr>
        <w:t>
      8) спорттық-көпшілік іс-шаралар жоспарын әзірлейді, бекітеді және жүзеге асырады;</w:t>
      </w:r>
    </w:p>
    <w:bookmarkEnd w:id="116"/>
    <w:bookmarkStart w:name="z138" w:id="117"/>
    <w:p>
      <w:pPr>
        <w:spacing w:after="0"/>
        <w:ind w:left="0"/>
        <w:jc w:val="both"/>
      </w:pPr>
      <w:r>
        <w:rPr>
          <w:rFonts w:ascii="Times New Roman"/>
          <w:b w:val="false"/>
          <w:i w:val="false"/>
          <w:color w:val="000000"/>
          <w:sz w:val="28"/>
        </w:rPr>
        <w:t>
      9) дене шынықтыру және спорттың дамыту туралы мәліметтерді, аудандағы статистикалық мәліметтерді талдайды және дене шынықтыру және спорт жөніндегі уәкілетті органға ұсынады;</w:t>
      </w:r>
    </w:p>
    <w:bookmarkEnd w:id="117"/>
    <w:bookmarkStart w:name="z139" w:id="118"/>
    <w:p>
      <w:pPr>
        <w:spacing w:after="0"/>
        <w:ind w:left="0"/>
        <w:jc w:val="both"/>
      </w:pPr>
      <w:r>
        <w:rPr>
          <w:rFonts w:ascii="Times New Roman"/>
          <w:b w:val="false"/>
          <w:i w:val="false"/>
          <w:color w:val="000000"/>
          <w:sz w:val="28"/>
        </w:rPr>
        <w:t xml:space="preserve">
      10) дене шынықтыру және спорт жұмысшыларының жұмысына бақылауды қамтамасыз етеді; </w:t>
      </w:r>
    </w:p>
    <w:bookmarkEnd w:id="118"/>
    <w:bookmarkStart w:name="z140" w:id="119"/>
    <w:p>
      <w:pPr>
        <w:spacing w:after="0"/>
        <w:ind w:left="0"/>
        <w:jc w:val="both"/>
      </w:pPr>
      <w:r>
        <w:rPr>
          <w:rFonts w:ascii="Times New Roman"/>
          <w:b w:val="false"/>
          <w:i w:val="false"/>
          <w:color w:val="000000"/>
          <w:sz w:val="28"/>
        </w:rPr>
        <w:t xml:space="preserve">
      11) ауданда жетістіктерді және салауатты өмір салты принциптерін насихаттауды жүргізеді. </w:t>
      </w:r>
    </w:p>
    <w:bookmarkEnd w:id="119"/>
    <w:bookmarkStart w:name="z141" w:id="120"/>
    <w:p>
      <w:pPr>
        <w:spacing w:after="0"/>
        <w:ind w:left="0"/>
        <w:jc w:val="left"/>
      </w:pPr>
      <w:r>
        <w:rPr>
          <w:rFonts w:ascii="Times New Roman"/>
          <w:b/>
          <w:i w:val="false"/>
          <w:color w:val="000000"/>
        </w:rPr>
        <w:t xml:space="preserve"> 3. Мемлекеттік органның, коллегиялық органның (бар болса) бірінші басшысының мәртебесі, өкілеттілігі</w:t>
      </w:r>
    </w:p>
    <w:bookmarkEnd w:id="120"/>
    <w:bookmarkStart w:name="z142" w:id="121"/>
    <w:p>
      <w:pPr>
        <w:spacing w:after="0"/>
        <w:ind w:left="0"/>
        <w:jc w:val="both"/>
      </w:pPr>
      <w:r>
        <w:rPr>
          <w:rFonts w:ascii="Times New Roman"/>
          <w:b w:val="false"/>
          <w:i w:val="false"/>
          <w:color w:val="000000"/>
          <w:sz w:val="28"/>
        </w:rPr>
        <w:t>
      16. Бөлімнің басшылығын бөлімге жүктелген міндеттер мен өзінің өкілеттіктерін орындауға жеке жауапкершілік алған бөлім басшысы жүзеге асырады.</w:t>
      </w:r>
    </w:p>
    <w:bookmarkEnd w:id="121"/>
    <w:bookmarkStart w:name="z143" w:id="122"/>
    <w:p>
      <w:pPr>
        <w:spacing w:after="0"/>
        <w:ind w:left="0"/>
        <w:jc w:val="both"/>
      </w:pPr>
      <w:r>
        <w:rPr>
          <w:rFonts w:ascii="Times New Roman"/>
          <w:b w:val="false"/>
          <w:i w:val="false"/>
          <w:color w:val="000000"/>
          <w:sz w:val="28"/>
        </w:rPr>
        <w:t>
      17. Бөлім басшысы Солтүстік Қазақстан облысы Есіл ауданының әкімімен лауазымға тағайындалып, лауазымнан босатылады.</w:t>
      </w:r>
    </w:p>
    <w:bookmarkEnd w:id="122"/>
    <w:bookmarkStart w:name="z144" w:id="123"/>
    <w:p>
      <w:pPr>
        <w:spacing w:after="0"/>
        <w:ind w:left="0"/>
        <w:jc w:val="both"/>
      </w:pPr>
      <w:r>
        <w:rPr>
          <w:rFonts w:ascii="Times New Roman"/>
          <w:b w:val="false"/>
          <w:i w:val="false"/>
          <w:color w:val="000000"/>
          <w:sz w:val="28"/>
        </w:rPr>
        <w:t>
      18. Бөлім басшысының уәкілеттері:</w:t>
      </w:r>
    </w:p>
    <w:bookmarkEnd w:id="123"/>
    <w:bookmarkStart w:name="z145" w:id="124"/>
    <w:p>
      <w:pPr>
        <w:spacing w:after="0"/>
        <w:ind w:left="0"/>
        <w:jc w:val="both"/>
      </w:pPr>
      <w:r>
        <w:rPr>
          <w:rFonts w:ascii="Times New Roman"/>
          <w:b w:val="false"/>
          <w:i w:val="false"/>
          <w:color w:val="000000"/>
          <w:sz w:val="28"/>
        </w:rPr>
        <w:t>
      1) өз құзыры шегінде бұйрықтар шығарады, олардың орындалуын бақылайды;</w:t>
      </w:r>
    </w:p>
    <w:bookmarkEnd w:id="124"/>
    <w:bookmarkStart w:name="z146" w:id="125"/>
    <w:p>
      <w:pPr>
        <w:spacing w:after="0"/>
        <w:ind w:left="0"/>
        <w:jc w:val="both"/>
      </w:pPr>
      <w:r>
        <w:rPr>
          <w:rFonts w:ascii="Times New Roman"/>
          <w:b w:val="false"/>
          <w:i w:val="false"/>
          <w:color w:val="000000"/>
          <w:sz w:val="28"/>
        </w:rPr>
        <w:t>
      2) Қазақстан Республикасының "Мемлекеттік қызмет туралы", Қазақстан Республикасының Еңбек кодексіне сәйкес Бөлім қызметкерлерін жұмысқа қабылдайды және босатады, заңмен бекітілген тәртіпте марапаттау шараларын және тәртіптік жазаны қолданады;</w:t>
      </w:r>
    </w:p>
    <w:bookmarkEnd w:id="125"/>
    <w:bookmarkStart w:name="z147" w:id="126"/>
    <w:p>
      <w:pPr>
        <w:spacing w:after="0"/>
        <w:ind w:left="0"/>
        <w:jc w:val="both"/>
      </w:pPr>
      <w:r>
        <w:rPr>
          <w:rFonts w:ascii="Times New Roman"/>
          <w:b w:val="false"/>
          <w:i w:val="false"/>
          <w:color w:val="000000"/>
          <w:sz w:val="28"/>
        </w:rPr>
        <w:t>
      3) сенімхатсыз Бөлім атынан әрекет жасайды, Бөлім үшін мүдделі белгілі әрекеттерді жүргізуге Бөлімнің қызметкерлеріне өкілеттік береді.</w:t>
      </w:r>
    </w:p>
    <w:bookmarkEnd w:id="126"/>
    <w:bookmarkStart w:name="z148" w:id="127"/>
    <w:p>
      <w:pPr>
        <w:spacing w:after="0"/>
        <w:ind w:left="0"/>
        <w:jc w:val="both"/>
      </w:pPr>
      <w:r>
        <w:rPr>
          <w:rFonts w:ascii="Times New Roman"/>
          <w:b w:val="false"/>
          <w:i w:val="false"/>
          <w:color w:val="000000"/>
          <w:sz w:val="28"/>
        </w:rPr>
        <w:t>
      Бөлім өз қызметін жүргізу үшін өзіне тіркелген ғимараттарды, құрылымдарды, транспорт құралдарын пайдаланады;</w:t>
      </w:r>
    </w:p>
    <w:bookmarkEnd w:id="127"/>
    <w:bookmarkStart w:name="z149" w:id="128"/>
    <w:p>
      <w:pPr>
        <w:spacing w:after="0"/>
        <w:ind w:left="0"/>
        <w:jc w:val="both"/>
      </w:pPr>
      <w:r>
        <w:rPr>
          <w:rFonts w:ascii="Times New Roman"/>
          <w:b w:val="false"/>
          <w:i w:val="false"/>
          <w:color w:val="000000"/>
          <w:sz w:val="28"/>
        </w:rPr>
        <w:t>
      4) басшы тікелей бағыныштағы мемлекеттік қызметшілердің жемқорлық құқықбұзушылық жасаудың анықталған фактілеріне жеке жауапкершілікке тартылады;</w:t>
      </w:r>
    </w:p>
    <w:bookmarkEnd w:id="128"/>
    <w:bookmarkStart w:name="z150" w:id="129"/>
    <w:p>
      <w:pPr>
        <w:spacing w:after="0"/>
        <w:ind w:left="0"/>
        <w:jc w:val="both"/>
      </w:pPr>
      <w:r>
        <w:rPr>
          <w:rFonts w:ascii="Times New Roman"/>
          <w:b w:val="false"/>
          <w:i w:val="false"/>
          <w:color w:val="000000"/>
          <w:sz w:val="28"/>
        </w:rPr>
        <w:t>
      5) басшы ерлер мен әйелдердің тең құқықтарының және мүмкіндіктерінің мемлекеттік кепілдіктері туралы заңнаманың сақталуын қамтамасыз етеді.</w:t>
      </w:r>
    </w:p>
    <w:bookmarkEnd w:id="129"/>
    <w:bookmarkStart w:name="z151" w:id="130"/>
    <w:p>
      <w:pPr>
        <w:spacing w:after="0"/>
        <w:ind w:left="0"/>
        <w:jc w:val="left"/>
      </w:pPr>
      <w:r>
        <w:rPr>
          <w:rFonts w:ascii="Times New Roman"/>
          <w:b/>
          <w:i w:val="false"/>
          <w:color w:val="000000"/>
        </w:rPr>
        <w:t xml:space="preserve"> 4. Коммуналдық мемлекеттік органның мүлігі</w:t>
      </w:r>
    </w:p>
    <w:bookmarkEnd w:id="130"/>
    <w:bookmarkStart w:name="z152" w:id="131"/>
    <w:p>
      <w:pPr>
        <w:spacing w:after="0"/>
        <w:ind w:left="0"/>
        <w:jc w:val="both"/>
      </w:pPr>
      <w:r>
        <w:rPr>
          <w:rFonts w:ascii="Times New Roman"/>
          <w:b w:val="false"/>
          <w:i w:val="false"/>
          <w:color w:val="000000"/>
          <w:sz w:val="28"/>
        </w:rPr>
        <w:t>
      19. Бөлім Қазақстан республикасындағы заңнамада қарастырылған жағдайда жедел басқару құқығымен өзіндік мүлікке ие бола алады</w:t>
      </w:r>
    </w:p>
    <w:bookmarkEnd w:id="131"/>
    <w:bookmarkStart w:name="z153" w:id="132"/>
    <w:p>
      <w:pPr>
        <w:spacing w:after="0"/>
        <w:ind w:left="0"/>
        <w:jc w:val="both"/>
      </w:pPr>
      <w:r>
        <w:rPr>
          <w:rFonts w:ascii="Times New Roman"/>
          <w:b w:val="false"/>
          <w:i w:val="false"/>
          <w:color w:val="000000"/>
          <w:sz w:val="28"/>
        </w:rPr>
        <w:t>
      Бөлімнің мүлігі тыйым салынбаған жағдайдағы мемлекеттік мүлік туралы заңнамаларына сәйкес құрылтайшы берген мүлік есебінен қалыптастырылады және негізгі қорлар мен айналымдағы қаражаттардан (қаржылай қаражатты қоса алғанда), сонымен қатар басқа мүліктен тұрады.</w:t>
      </w:r>
    </w:p>
    <w:bookmarkEnd w:id="132"/>
    <w:bookmarkStart w:name="z154" w:id="133"/>
    <w:p>
      <w:pPr>
        <w:spacing w:after="0"/>
        <w:ind w:left="0"/>
        <w:jc w:val="both"/>
      </w:pPr>
      <w:r>
        <w:rPr>
          <w:rFonts w:ascii="Times New Roman"/>
          <w:b w:val="false"/>
          <w:i w:val="false"/>
          <w:color w:val="000000"/>
          <w:sz w:val="28"/>
        </w:rPr>
        <w:t>
      20. Бөлімге тіркелген мүлік коммуналдық меншікке жатады.</w:t>
      </w:r>
    </w:p>
    <w:bookmarkEnd w:id="133"/>
    <w:bookmarkStart w:name="z155" w:id="134"/>
    <w:p>
      <w:pPr>
        <w:spacing w:after="0"/>
        <w:ind w:left="0"/>
        <w:jc w:val="both"/>
      </w:pPr>
      <w:r>
        <w:rPr>
          <w:rFonts w:ascii="Times New Roman"/>
          <w:b w:val="false"/>
          <w:i w:val="false"/>
          <w:color w:val="000000"/>
          <w:sz w:val="28"/>
        </w:rPr>
        <w:t>
      21. Бөлімнің смета ойынша бөлінген қаражат есебінен алған мүлікті және өзіне тіркелген мүлікті өз бетімен шығарып тастауға немесе басқа әдістермен иеленуге құқығы жоқ. Коммуналдық мемлекеттік мекеме өз міндеттері бойынша өзі пайдаланған ақшаға жауап береді, егер коммуналдық мемлекеттік мекеменің ақшасы жеткіліксіз болса, оның міндеттемелері бойынша жауапкершілікті жергілікті атқарушы орган атқарады. Келісім шарт міндеттемелері бойынша жауапкершілік заңнамаларға сәйкес коммуналдық мемлекеттік мекеменің ұстауға бекітілген смета шегінде орындалады;</w:t>
      </w:r>
    </w:p>
    <w:bookmarkEnd w:id="134"/>
    <w:bookmarkStart w:name="z156" w:id="135"/>
    <w:p>
      <w:pPr>
        <w:spacing w:after="0"/>
        <w:ind w:left="0"/>
        <w:jc w:val="left"/>
      </w:pPr>
      <w:r>
        <w:rPr>
          <w:rFonts w:ascii="Times New Roman"/>
          <w:b/>
          <w:i w:val="false"/>
          <w:color w:val="000000"/>
        </w:rPr>
        <w:t xml:space="preserve"> 5. Коммуналдық мемлекеттік органды қайта ұйымдастыру және тарату</w:t>
      </w:r>
    </w:p>
    <w:bookmarkEnd w:id="135"/>
    <w:bookmarkStart w:name="z157" w:id="136"/>
    <w:p>
      <w:pPr>
        <w:spacing w:after="0"/>
        <w:ind w:left="0"/>
        <w:jc w:val="both"/>
      </w:pPr>
      <w:r>
        <w:rPr>
          <w:rFonts w:ascii="Times New Roman"/>
          <w:b w:val="false"/>
          <w:i w:val="false"/>
          <w:color w:val="000000"/>
          <w:sz w:val="28"/>
        </w:rPr>
        <w:t>
      22. Бөлімді қайта ұйымдастыру (қосу, бiрiктiру, бөлу, бөлiп шығару, қайта құру) және тарату Қазақстан Республикасының Азаматтық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сәйкес, сондай-ақ осы Ережемен жүзеге асырылады.</w:t>
      </w:r>
    </w:p>
    <w:bookmarkEnd w:id="136"/>
    <w:bookmarkStart w:name="z158" w:id="137"/>
    <w:p>
      <w:pPr>
        <w:spacing w:after="0"/>
        <w:ind w:left="0"/>
        <w:jc w:val="both"/>
      </w:pPr>
      <w:r>
        <w:rPr>
          <w:rFonts w:ascii="Times New Roman"/>
          <w:b w:val="false"/>
          <w:i w:val="false"/>
          <w:color w:val="000000"/>
          <w:sz w:val="28"/>
        </w:rPr>
        <w:t>
      23. Бөлімнің мүлкiн таратылғаннан кейiн бөлу тәртiбi Қазақстан Республикасының мүлік туралы заңнамасына сәйкес жүзеге асырылады.</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