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4b5be" w14:textId="764b5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аппараты" коммуналдық мемлекеттік мекемесі туралы ережені бекіту туралы" Солтүстік Қазақстан облысы Есіл ауданы мәслихатының 2023 жылғы 17 қаңтардағы № 27/314 шешіміне өзгеріс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2024 жылғы 18 қантардағы № 12/189 шешімі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Заңының 65 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 Есіл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мәслихатының аппараты" коммуналдық мемлекеттік мекемесі туралы ережені бекіту туралы" Солтүстік Қазақстан облысы Есіл ауданы мәслихатының 2023 жылғы 17 қаңтардағы № 27/314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аталған шешіммен бекітілген, "Солтүстік Қазақстан облысы Есіл ауданы мәслихатының аппараты" коммуналдық мемлекеттік мекемесі туралы ережеде: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8" w:id="3"/>
    <w:p>
      <w:pPr>
        <w:spacing w:after="0"/>
        <w:ind w:left="0"/>
        <w:jc w:val="both"/>
      </w:pPr>
      <w:r>
        <w:rPr>
          <w:rFonts w:ascii="Times New Roman"/>
          <w:b w:val="false"/>
          <w:i w:val="false"/>
          <w:color w:val="000000"/>
          <w:sz w:val="28"/>
        </w:rPr>
        <w:t>
       "Ленин" сөзі "Тәуелсіздік" сөзімен ауыстырылсын.</w:t>
      </w:r>
    </w:p>
    <w:bookmarkEnd w:id="3"/>
    <w:bookmarkStart w:name="z9" w:id="4"/>
    <w:p>
      <w:pPr>
        <w:spacing w:after="0"/>
        <w:ind w:left="0"/>
        <w:jc w:val="both"/>
      </w:pPr>
      <w:r>
        <w:rPr>
          <w:rFonts w:ascii="Times New Roman"/>
          <w:b w:val="false"/>
          <w:i w:val="false"/>
          <w:color w:val="000000"/>
          <w:sz w:val="28"/>
        </w:rPr>
        <w:t>
      2. "Солтүстік Қазақстан облысы Есіл ауданы мәслихатының аппараты" коммуналдық мемлекеттік мекемесі:</w:t>
      </w:r>
    </w:p>
    <w:bookmarkEnd w:id="4"/>
    <w:bookmarkStart w:name="z10" w:id="5"/>
    <w:p>
      <w:pPr>
        <w:spacing w:after="0"/>
        <w:ind w:left="0"/>
        <w:jc w:val="both"/>
      </w:pPr>
      <w:r>
        <w:rPr>
          <w:rFonts w:ascii="Times New Roman"/>
          <w:b w:val="false"/>
          <w:i w:val="false"/>
          <w:color w:val="000000"/>
          <w:sz w:val="28"/>
        </w:rPr>
        <w:t>
      1) осы шешімге қол қойылған күннен бастап бес жұмыс күні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жолдауды;</w:t>
      </w:r>
    </w:p>
    <w:bookmarkEnd w:id="5"/>
    <w:bookmarkStart w:name="z11" w:id="6"/>
    <w:p>
      <w:pPr>
        <w:spacing w:after="0"/>
        <w:ind w:left="0"/>
        <w:jc w:val="both"/>
      </w:pPr>
      <w:r>
        <w:rPr>
          <w:rFonts w:ascii="Times New Roman"/>
          <w:b w:val="false"/>
          <w:i w:val="false"/>
          <w:color w:val="000000"/>
          <w:sz w:val="28"/>
        </w:rPr>
        <w:t xml:space="preserve">
      2) ресми жарияланғаннан кейін осы қаулыны Солтүстік Қазақстан облысы Есіл ауданы мәслихатының интернет-ресурсына орналастыруды; </w:t>
      </w:r>
    </w:p>
    <w:bookmarkEnd w:id="6"/>
    <w:bookmarkStart w:name="z12" w:id="7"/>
    <w:p>
      <w:pPr>
        <w:spacing w:after="0"/>
        <w:ind w:left="0"/>
        <w:jc w:val="both"/>
      </w:pPr>
      <w:r>
        <w:rPr>
          <w:rFonts w:ascii="Times New Roman"/>
          <w:b w:val="false"/>
          <w:i w:val="false"/>
          <w:color w:val="000000"/>
          <w:sz w:val="28"/>
        </w:rPr>
        <w:t>
      3) заңнамада белгіленген тәртіппен "Солтүстік Қазақстан облысы Есіл ауданы мәслихатының аппараты" коммуналдық мемлекеттік мекемесі туралы ережеге енгізілген өзгеріс жөнінде әділет органдарын хабардар етуді қамтамасыз етсін.</w:t>
      </w:r>
    </w:p>
    <w:bookmarkEnd w:id="7"/>
    <w:bookmarkStart w:name="z13" w:id="8"/>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Тұтқышев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