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ef6d6" w14:textId="1fef6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Есіл ауданы Заречный ауылдық округінің 2024-2026 жылдарға арналған бюджетін бекіту туралы" Солтүстік Қазақстан облысы Есіл ауданы мәслихатының 2023 жылғы 27 желтоқсандағы № 11/172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Есіл ауданы мәслихатының 2024 жылғы 1 наурыздағы № 14/208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 Есіл ауданының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"Солтүстік Қазақстан облысы Есіл ауданы Заречный ауылдық округінің 2024-2026 жылдарға арналған бюджетін бекіту туралы" Солтүстік Қазақстан облысы Есіл ауданы мәслихатының 2023 жылғы 27 желтоқсандағы № 11/172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мен толықтырулар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Солтүстік Қазақстан облысы Есіл ауданы Заречный ауылдық округінің 2024-2026 жылдарға арналған бюджеті 1, 2, 3 - қосымшаларға сәйкес, соның ішінде 2024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- 140 983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- 4 941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- 735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- 135 307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- 141 601,7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- 618,7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- 618,7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- 618,7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1-1-тармақпен толықтырылсын: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"1-1. Заречный ауылдық округінің бюджетінде 2024 жылға қалыптасқан бюджет қаражатының бос қалдықтары есебінен 2023 қаржы жылында аудандық бюджеттен 10,3 мың теңге сомасында бөлінген пайдаланылмаған нысаналы трансферттерді қайтару 4-қосымшаға сәйкес қарастырылсын.";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1-2 тармақпен келесі мазмұнда толықтырылсын: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"1-2. Заречный ауылдық округі бюджетінің қаржы жылының басына қалыптасқан бюджет қаражатының бос қалдықтары есебінен шығыстар 4-қосымшаға сәйкес қарастырылсын.";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4-1 тармақпен келесі мазмұнда толықтырылсын: 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"4-1. Солтүстік Қазақстан облысы Есіл ауданы Заречный ауылдық округінің бюджетінде облыстық бюджеттен бөлінген ағымдағы нысаналы трансферттердің көлемі көзделсін, соның ішінде: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Заречный ауылдық округінің Қарағаш ауылындағы ауылішілік жолдарды орташа жөндеуге;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Есіл ауданының елді мекендерінен қар шығаруға.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Облыстық бюджеттен көрсетілген нысаналы трансферттерді бөлу "Солтүстік Қазақстан облысы Есіл ауданының Заречный ауылдық округінің 2024-2026 жылдарға арналған бюджетін бекіту туралы "Есіл ауданы мәслихатының шешімін іске асыру туралы" Солтүстік Қазақстан облысы Есіл ауданының Заречный ауылдық округінің әкімінің шешімімен анықталады.";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Солтүстік Қазақстан облысы Есіл ауданы Заречный ауылдық округінің бюджетінде аудандық бюджеттен бөлінген ағымдағы нысаналы трансферттердің көлемі көзделсін, соның ішінде: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еңбекақы төлеу қорына және ағымдағы шығыстарға;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 көшелерді жарықтандыруға;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мекендерді абаттандыруға және көгалдандыруға;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Чириковка ауылының мәдениет үйінің техникалық персоналына еңбекақы төлеу қорына.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бюджеттен көрсетілген нысаналы трансферттерді бөлу "Солтүстік Қазақстан облысы Есіл ауданының Заречный ауылдық округінің 2024-2026 жылдарға арналған бюджетін бекіту туралы "Есіл ауданы мәслихатының шешімін іске асыру туралы" Солтүстік Қазақстан облысы Есіл ауданының Заречный ауылдық округінің әкімінің шешімімен анықталады.";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 осы шешімнің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4-қосымшамен толықтырылсын.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2024 жылғы 1 қаңтардан бастап қолданысқа енгізіледі.</w:t>
      </w:r>
    </w:p>
    <w:bookmarkEnd w:id="3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 Есіл ауданы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Тұтқышев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1 наурыздағы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14/208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11/172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55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 Есіл ауданы Заречный ауылдық округінің 2024 жылға арналған бюджеті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140 983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 мен қызметтерге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135 307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135 307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бюджеттік трансферттер (облыстық маңызы бар қалалар)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135 307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141 601,7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округі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 - 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округі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Елдімекендерде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104 608 ,4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104 608,4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100 608,4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округі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мақсатты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- 618,7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Тапшылық орнын қаржыландыру (бюджет 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Есіл ауданы мәслихатының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1 наурыздағы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14/208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11/172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67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қаржы жылының басында болған бюджет қаражатының бос қалдықтарын бағыттау, аудандық бюджеттен бөлінген пайдаланылмаған (толық пайдаланылмаған) нысаналы трансферттерді қайтару.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округі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мақсатты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