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cbd9" w14:textId="515c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Солтүстік Қазақстан облысы Жамбыл ауданының аудандық бюджетін бекіту туралы" Солтүстік Қазақстан облысы Жамбыл ауданы мәслихатының 2023 жылғы 27 желтоқсандағы № 11/1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2024 жылғы 4 мамырдағы № 18/1 шешімі</w:t>
      </w:r>
    </w:p>
    <w:p>
      <w:pPr>
        <w:spacing w:after="0"/>
        <w:ind w:left="0"/>
        <w:jc w:val="both"/>
      </w:pPr>
      <w:bookmarkStart w:name="z57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ШЕШІМ ҚАБЫЛДАДЫ:</w:t>
      </w:r>
    </w:p>
    <w:bookmarkEnd w:id="0"/>
    <w:bookmarkStart w:name="z5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Солтүстік Қазақстан облысы Жамбыл ауданының аудандық бюджетін бекіту туралы" Солтүстік Қазақстан облысы Жамбыл ауданы мәслихатының 2023 жылғы 27 желтоқсандағы № 11/1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Солтүстік Қазақстан облысы Жамбыл ауданының бюджеті көрсетілген шешімге тиісінше 1, 2, 3-қосымшаларға сәйкес, оның ішінде 2024 жылға мынадай көлемдерде бекітілсін:</w:t>
      </w:r>
    </w:p>
    <w:bookmarkEnd w:id="2"/>
    <w:bookmarkStart w:name="z6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4 983 437,4 мың теңге:</w:t>
      </w:r>
    </w:p>
    <w:bookmarkEnd w:id="3"/>
    <w:bookmarkStart w:name="z6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1 025 978 мың теңге;</w:t>
      </w:r>
    </w:p>
    <w:bookmarkEnd w:id="4"/>
    <w:bookmarkStart w:name="z6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18 125 мың теңге;</w:t>
      </w:r>
    </w:p>
    <w:bookmarkEnd w:id="5"/>
    <w:bookmarkStart w:name="z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16 500 мың теңге;</w:t>
      </w:r>
    </w:p>
    <w:bookmarkEnd w:id="6"/>
    <w:bookmarkStart w:name="z6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3 922 834,4 мың теңге;</w:t>
      </w:r>
    </w:p>
    <w:bookmarkEnd w:id="7"/>
    <w:bookmarkStart w:name="z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5 011 563,9 мың теңге;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1 297 341 мың теңге:</w:t>
      </w:r>
    </w:p>
    <w:bookmarkEnd w:id="9"/>
    <w:bookmarkStart w:name="z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1 330 248 мың теңге;</w:t>
      </w:r>
    </w:p>
    <w:bookmarkEnd w:id="10"/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32 907 мың теңге;</w:t>
      </w:r>
    </w:p>
    <w:bookmarkEnd w:id="11"/>
    <w:bookmarkStart w:name="z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- 1 325 467,5 мың теңге;</w:t>
      </w:r>
    </w:p>
    <w:bookmarkEnd w:id="15"/>
    <w:bookmarkStart w:name="z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1 325 467,5 мың теңге:</w:t>
      </w:r>
    </w:p>
    <w:bookmarkEnd w:id="16"/>
    <w:bookmarkStart w:name="z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1 330 248 мың теңге;</w:t>
      </w:r>
    </w:p>
    <w:bookmarkEnd w:id="17"/>
    <w:bookmarkStart w:name="z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32 907,4 мың теңге;</w:t>
      </w:r>
    </w:p>
    <w:bookmarkEnd w:id="18"/>
    <w:bookmarkStart w:name="z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28 126,9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жойылсын;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9) тармақшамен толықтырылсын:</w:t>
      </w:r>
    </w:p>
    <w:bookmarkStart w:name="z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жергілікті өкілетті органдардың шешімі бойынша мұқтаж азаматтардың жекелеген топтарына әлеуметтік көмекке.";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2) тармақшамен толықтырылсын:</w:t>
      </w:r>
    </w:p>
    <w:bookmarkStart w:name="z8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"Ауыл-Ел бесігі" жобасы шеңберінде ауылдық елді мекендерде әлеуметтік және инженерлік инфрақұрылымды дамытуға.";</w:t>
      </w:r>
    </w:p>
    <w:bookmarkEnd w:id="21"/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9-3-тармақпен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"9-3. 2024 жылға арналған аудандық бюджетте тұрғын үйді жобалауға және (немесе) салуға ішкі несиелер есебінен 1 201 028 мың теңге шығыстар ескерілсін.";</w:t>
      </w:r>
    </w:p>
    <w:bookmarkEnd w:id="23"/>
    <w:bookmarkStart w:name="z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жаңа редакцияда жазылсын.</w:t>
      </w:r>
    </w:p>
    <w:bookmarkEnd w:id="24"/>
    <w:bookmarkStart w:name="z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Жамбыл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04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шешіміне 1-қосымша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4 983 437,4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1 025 978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546 404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546 404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3 922 834,4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3 922 821,1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3 922 821,1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5 011 563,9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1 336 212,7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шаруашылық, кәсіпкерлік және ветеринария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1 057 928,9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1 057 928,9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976 089,9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1 045 093,8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1 045 093,8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сәулет, құрылыс, тұрғын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 және автомобиль жолдары бөлімі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