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9236" w14:textId="43d9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Солтүстік Қазақстан облысы Жамбыл ауданы Первомай ауылдық округінің бюджетін бекіту туралы" Солтүстік Қазақстан облысы Жамбыл ауданы мәслихатының 2023 жылғы 28 желтоқсандағы № 12/10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2024 жылғы 16 сәуірдегі № 17/10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Солтүстік Қазақстан облысы Жамбыл ауданы Первомай ауылдық округінің бюджетін бекіту туралы" Солтүстік Қазақстан облысы Жамбыл ауданы мәслихатының 2023 жылғы 28 желтоқсандағы № 12/10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</w:t>
      </w:r>
      <w:r>
        <w:rPr>
          <w:rFonts w:ascii="Times New Roman"/>
          <w:b w:val="false"/>
          <w:i w:val="false"/>
          <w:color w:val="000000"/>
          <w:sz w:val="28"/>
        </w:rPr>
        <w:t>қ 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2024-2026 жылдарға арналған Солтүстік Қазақстан облысы Жамбыл ауданы Первомай ауылдық округінің бюджеті көрсетілген шешімге тиісінше 1, 2, 3-қосымшаларға 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125 939,9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5 572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119 173,9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129 040,7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- 3 100,8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3 100,8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3 100,8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3) тармақшамен толықтырылсын: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ауылдық елді мекендерде әлеуметтік және инженерлік инфрақұрылымды дамытуға: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Буденное ауылындағы кентішілік жолдарды орташа жөндеу.";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8-1-тармақпен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Ауылдық округ бюджетінің шығыстары 2024 жылғы 1 қаңтарда қалыптасқан бюджет қаражатының бос қалдықтары және 2023 жылы пайдаланылмаған (толық пайдаланылмаған) аудандық бюджеттің нысаналы трансферттерін қайтару есебінен осы шешімнің 4-қосымшасына сәйкес қарастырылсын.";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4-қосымшамен толықтырылсын.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Жамбыл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 шешіміне 1-қосымша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Первомай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125 939,9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119 173,9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119 173,9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16 сәуірдегі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 шешіміне 4-қосымша</w:t>
            </w:r>
          </w:p>
        </w:tc>
      </w:tr>
    </w:tbl>
    <w:bookmarkStart w:name="z5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ауылдық округ бюджетінің шығыстары 2024 жылғы 1 қаңтарда қалыптасқан бюджет қаражатының бос қалдықтары және 2023 жылы пайдаланылмаған (толық пайдаланылмаған) аудандық бюджеттен нысаналы трансферттерін қайтару есебінен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3 100,8</w:t>
            </w:r>
          </w:p>
        </w:tc>
      </w:tr>
    </w:tbl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