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1009" w14:textId="9191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"Зенченко и компания" коммандиттік серіктестігіне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Кызылжар ауданы әкімдігінің 2024 жылғы 5 наурыздағы № 84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17 бабының 5-1) тармақшасына, 69 бабының 4 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мемлекеттік басқару және өзін-өзі басқару туралы" Қазақстан Республикасы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жер комиссиясының 2023 жылғы 07 желтоқсандағы №41 хаттамалық шешімінен үзіндісі және "Қызылжар аудандық жер қатынастары бөлімі" КММ басшысының 2024 жылғы 12 қаңтардағы № 08 бұйрығымен бекітілген жерге орналастыру жобасы негізінде, Солтүстік Қазақстан облысы Қызылжар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"Зенченко и компания" коммандиттік серіктестігіне су құбыры желілерін күтіп-ұстау үшін, меншiк иелерi мен жер пайдаланушылардан жер учаскелерін алып қоймастан, Солтүстік Қазақстан облысы Қызылжар ауданы Новоникольск ауылдық округінде жалпы көлемі 16,4 гектар, соның ішінде: 15-220-059-082 кадастрлық нөмірінен – 7,5 гектар, оның ішінде алқаптары бойынша: егістік 3,6 гектар, табиғи шабындықтар 1,8 гектар, табиғи жайылымдар 2,1 гектар; 15-220-059-074 кадастрлық нөмірінен – 0,8 гектар, оның ішінде алқаптары бойынша: егістік 0,8 гектар; 15-220-059-078 кадастрлық нөмірінен – 0,2 гектар, оның ішінде алқаптары бойынша: егістік 0,2 гектар; 15-220-059-058 кадастрлық нөмірінен - 7,9 гектар, оның ішінде алқаптары бойынша: егістік 7,9 гектар, жер учаскесіне 10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жер көлеміне бөтен жер пайдаланушылардың жерлері кірмейді: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кадастрлық нөмірі 15-220-059-073 - 0,25 гектар;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кадастрлық нөмірі 15-220-066-018 – 0,05 гектар.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бөлінетін болып табылады, су қорғау аймағы – 1000 метр, су қорғау алқабы – 100 метр.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"Қызылжар аудандық жер қатынастары бөлімі" коммуналдық мемлекеттік мекемесі Қазақстан Республикасының заңнамасында белгіленген тәртіпте: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Солтүстік Қазақстан облысы Қызылжар ауданы әкімдігінің интернет-ресурсында орналастырылуын қамтамасыз етсін.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Қызылжар ауданы әкімінің жетекшілік ететін орынбасарына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Сәдуақасов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