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8d14" w14:textId="80a8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2023 жылғы 29 желтоқсандағы № 8/23 "2024-2026 жылдарға арналған Қызылжар ауданының Рощин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2024 жылғы 20 ақпандағы № 9/24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"2024-2026 жылдарға арналған Қызылжар ауданының Рощин ауылдық округінің бюджетін бекіту туралы" 2023 жылғы 29 желтоқсандағы № 8/23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2024-2026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255 494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15 838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239 656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255 836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ақпандағы № 9/24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Рощин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