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ad947" w14:textId="8ead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ішкі саясат бөлімі" коммуналдық мемлекеттік мекемесіне "Солтүстік Қазақстан облысы Мағжан Жұмабаев ауданының мәдениет және тілдерді дамыту бөлімі" коммуналдық мемлекеттік мекемесін қосу жолымен коммуналдық мемлекеттік мекемені қайта ұйымдастыру туралы" Солтүстік Қазақстан облысы Мағжан Жұмабаев ауданы әкімдігінің 2020 жылғы 19 наурыздағы № 58 қаулысына толықтыру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ауданды әкімдігінің 2024 жылғы 25 қаңтардағы № 19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мүлік туралы" Қазақстан Республикасы Заңының 17-бабының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Солтүстік Қазақстан облысы әкімі орынбасарының 2023 жылғы 11 желтоқсандағы № 1.15-06/8439 хаты негізінде Солтүстік Қазақстан облысы Мағжан Жұмабаев ауданының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Мағжан Жұмабаев ауданының ішкі саясат бөлімі" коммуналдық мемлекеттік мекемесіне "Солтүстік Қазақстан облысы Мағжан Жұмабаев ауданының мәдениет және тілдерді дамыту бөлімі" коммуналдық мемлекеттік мекемесін қосу жолымен коммуналдық мемлекеттік мекемені қайта ұйымдастыру туралы" Солтүстік Қазақстан облысы Мағжан Жұмабаев ауданы әкімдігінің 2020 жылғы 19 наурыздағы № 58 қаулысына мынадай толықтыру енгізілсін:</w:t>
      </w:r>
    </w:p>
    <w:bookmarkEnd w:id="1"/>
    <w:bookmarkStart w:name="z6" w:id="2"/>
    <w:p>
      <w:pPr>
        <w:spacing w:after="0"/>
        <w:ind w:left="0"/>
        <w:jc w:val="both"/>
      </w:pPr>
      <w:r>
        <w:rPr>
          <w:rFonts w:ascii="Times New Roman"/>
          <w:b w:val="false"/>
          <w:i w:val="false"/>
          <w:color w:val="000000"/>
          <w:sz w:val="28"/>
        </w:rPr>
        <w:t>
      "Солтүстік Қазақстан облысы Мағжан Жұмабаев ауданының ішкі саясат, мәдениет және тілдерді дамыту бөлімі" коммуналдық мемлекеттік мекемесі туралы ережедегі 18-тармақ мынадай мазмұндағы 23-1) тармақшамен толықтырылсын: "азаматтарды тілдік қағидат бойынша кемсітуге жол бермеу бойынша түсіндіру жұмыстарын жүргізеді".</w:t>
      </w:r>
    </w:p>
    <w:bookmarkEnd w:id="2"/>
    <w:bookmarkStart w:name="z7" w:id="3"/>
    <w:p>
      <w:pPr>
        <w:spacing w:after="0"/>
        <w:ind w:left="0"/>
        <w:jc w:val="both"/>
      </w:pPr>
      <w:r>
        <w:rPr>
          <w:rFonts w:ascii="Times New Roman"/>
          <w:b w:val="false"/>
          <w:i w:val="false"/>
          <w:color w:val="000000"/>
          <w:sz w:val="28"/>
        </w:rPr>
        <w:t>
      2. Солтүстік Қазақстан облысы Мағжан Жұмабаев ауданының ішкі саясат, мәдениет және тілдерді дамыту бөлімі коммуналдық мемлекеттік мекемесі:</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Қазақстан Республикасы нормативтік құқықтық актілерінің эталондық бақылау банкіне ресми жариялау және енгізу үшін бес жұмыс күні ішінде оның қазақ және орыс тілдеріндегі электрондық түрдегі көшірмесін "Қазақстан Республикасы Заңнама және құқықтық ақпарат институты" шаруашылық жүргізу құқығындағы республикалық мемлекеттік кәсіпорнының филиалына жіберуді;</w:t>
      </w:r>
    </w:p>
    <w:bookmarkEnd w:id="4"/>
    <w:bookmarkStart w:name="z9" w:id="5"/>
    <w:p>
      <w:pPr>
        <w:spacing w:after="0"/>
        <w:ind w:left="0"/>
        <w:jc w:val="both"/>
      </w:pPr>
      <w:r>
        <w:rPr>
          <w:rFonts w:ascii="Times New Roman"/>
          <w:b w:val="false"/>
          <w:i w:val="false"/>
          <w:color w:val="000000"/>
          <w:sz w:val="28"/>
        </w:rPr>
        <w:t xml:space="preserve">
      2) осы қаулыны ресми жарияланғаннан кейін Солтүстік Қазақстан облысы Мағжан Жұмабаев ауданы әкімдігінің интернет-ресурсында орналастыруды; </w:t>
      </w:r>
    </w:p>
    <w:bookmarkEnd w:id="5"/>
    <w:bookmarkStart w:name="z10" w:id="6"/>
    <w:p>
      <w:pPr>
        <w:spacing w:after="0"/>
        <w:ind w:left="0"/>
        <w:jc w:val="both"/>
      </w:pPr>
      <w:r>
        <w:rPr>
          <w:rFonts w:ascii="Times New Roman"/>
          <w:b w:val="false"/>
          <w:i w:val="false"/>
          <w:color w:val="000000"/>
          <w:sz w:val="28"/>
        </w:rPr>
        <w:t>
      3) "Солтүстік Қазақстан облысы Мағжан Жұмабаев ауданының ішкі саясат, мәдениет және тілдерді дамыту бөлімі" коммуналдық мемлекеттік мекемесі туралы ережеге енгізілген толықтыру туралы заңнамада белгіленген тәртіппен әділет органдарына хабардар етуді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Мағжан Жұмабаев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Тасмағанбетов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қаулысымен бекітілді</w:t>
            </w:r>
          </w:p>
        </w:tc>
      </w:tr>
    </w:tbl>
    <w:bookmarkStart w:name="z18" w:id="9"/>
    <w:p>
      <w:pPr>
        <w:spacing w:after="0"/>
        <w:ind w:left="0"/>
        <w:jc w:val="left"/>
      </w:pPr>
      <w:r>
        <w:rPr>
          <w:rFonts w:ascii="Times New Roman"/>
          <w:b/>
          <w:i w:val="false"/>
          <w:color w:val="000000"/>
        </w:rPr>
        <w:t xml:space="preserve"> "Солтүстік Қазақстан облысы Мағжан Жұмабаев ауданының ішкі саясат, мәдениет және тілдерді дамыту бөлімі" коммуналдық мемлекеттік мекемесінің ЕРЕЖЕСІ</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1."Солтүстік Қазақстан облысы Мағжан Жұмабаев ауданының ішкі саясат, мәдениет және тілдерді дамыту бөлімі" коммуналдық мемлекеттік мекемесі - ішкі саясат саласындағы мемлекеттік саясатты және мемлекеттік басқару функцияларын жүзеге асыруға уәкілетті Қазақстан Республикасының мемлекеттік органы.</w:t>
      </w:r>
    </w:p>
    <w:bookmarkEnd w:id="11"/>
    <w:bookmarkStart w:name="z21" w:id="12"/>
    <w:p>
      <w:pPr>
        <w:spacing w:after="0"/>
        <w:ind w:left="0"/>
        <w:jc w:val="both"/>
      </w:pPr>
      <w:r>
        <w:rPr>
          <w:rFonts w:ascii="Times New Roman"/>
          <w:b w:val="false"/>
          <w:i w:val="false"/>
          <w:color w:val="000000"/>
          <w:sz w:val="28"/>
        </w:rPr>
        <w:t>
      2."Солтүстік Қазақстан облысы Мағжан Жұмабаев ауданының ішкі саясат, мәдениет және тілдерді дамыту бөлімі" коммуналдық мемлекеттік мекемесінің ведомстволық бағынысты мекемелері бар:</w:t>
      </w:r>
    </w:p>
    <w:bookmarkEnd w:id="12"/>
    <w:bookmarkStart w:name="z22" w:id="13"/>
    <w:p>
      <w:pPr>
        <w:spacing w:after="0"/>
        <w:ind w:left="0"/>
        <w:jc w:val="both"/>
      </w:pPr>
      <w:r>
        <w:rPr>
          <w:rFonts w:ascii="Times New Roman"/>
          <w:b w:val="false"/>
          <w:i w:val="false"/>
          <w:color w:val="000000"/>
          <w:sz w:val="28"/>
        </w:rPr>
        <w:t>
      1) Солтүстік Қазақстан облысы Мағжан Жұмабаев ауданы ішкі саясат, мәдениет және тілдерді дамыту бөлімінің "Солтүстік Қазақстан облысы Мағжан Жұмабаев ауданының жастар ресурстық орталығы" коммуналдық мемлекеттік мекемесі;</w:t>
      </w:r>
    </w:p>
    <w:bookmarkEnd w:id="13"/>
    <w:bookmarkStart w:name="z23" w:id="14"/>
    <w:p>
      <w:pPr>
        <w:spacing w:after="0"/>
        <w:ind w:left="0"/>
        <w:jc w:val="both"/>
      </w:pPr>
      <w:r>
        <w:rPr>
          <w:rFonts w:ascii="Times New Roman"/>
          <w:b w:val="false"/>
          <w:i w:val="false"/>
          <w:color w:val="000000"/>
          <w:sz w:val="28"/>
        </w:rPr>
        <w:t>
      2)Мағжан Жұмабаев ауданы әкiмдiгiнiң "Халық өнерпаздары шығармашылығын және бос уақытты ұйымдастыру қызмет орталығы"</w:t>
      </w:r>
    </w:p>
    <w:bookmarkEnd w:id="14"/>
    <w:bookmarkStart w:name="z24" w:id="15"/>
    <w:p>
      <w:pPr>
        <w:spacing w:after="0"/>
        <w:ind w:left="0"/>
        <w:jc w:val="both"/>
      </w:pPr>
      <w:r>
        <w:rPr>
          <w:rFonts w:ascii="Times New Roman"/>
          <w:b w:val="false"/>
          <w:i w:val="false"/>
          <w:color w:val="000000"/>
          <w:sz w:val="28"/>
        </w:rPr>
        <w:t>
      мемлекеттік коммуналдық қазыналық кәсіпорны;</w:t>
      </w:r>
    </w:p>
    <w:bookmarkEnd w:id="15"/>
    <w:bookmarkStart w:name="z25" w:id="16"/>
    <w:p>
      <w:pPr>
        <w:spacing w:after="0"/>
        <w:ind w:left="0"/>
        <w:jc w:val="both"/>
      </w:pPr>
      <w:r>
        <w:rPr>
          <w:rFonts w:ascii="Times New Roman"/>
          <w:b w:val="false"/>
          <w:i w:val="false"/>
          <w:color w:val="000000"/>
          <w:sz w:val="28"/>
        </w:rPr>
        <w:t>
      3)"Солтүстік Қазақстан облысы Мағжан Жұмабаев ауданының орталықтандырылған кітапхана жүйесі" коммуналдық мемлекеттік мекемесі;</w:t>
      </w:r>
    </w:p>
    <w:bookmarkEnd w:id="16"/>
    <w:bookmarkStart w:name="z26" w:id="17"/>
    <w:p>
      <w:pPr>
        <w:spacing w:after="0"/>
        <w:ind w:left="0"/>
        <w:jc w:val="both"/>
      </w:pPr>
      <w:r>
        <w:rPr>
          <w:rFonts w:ascii="Times New Roman"/>
          <w:b w:val="false"/>
          <w:i w:val="false"/>
          <w:color w:val="000000"/>
          <w:sz w:val="28"/>
        </w:rPr>
        <w:t>
      3. "Солтүстік Қазақстан облысы Мағжан Жұмабаев ауданының ішкі саясат, мәдениет және тілдерді дамыту бөлімі" коммуналдық мемлекеттік мекемесі өз қызметін Қазақстан Республикасының Конституциясы мен заңдарына, Қазақстан Республикасы Перезиденті мен Үкіметінің актілеріне, өзге де нормативтік құқықтық актілерге, сондай-ақ, осы Ережеге сәйкес жүзеге асырады.</w:t>
      </w:r>
    </w:p>
    <w:bookmarkEnd w:id="17"/>
    <w:bookmarkStart w:name="z27" w:id="18"/>
    <w:p>
      <w:pPr>
        <w:spacing w:after="0"/>
        <w:ind w:left="0"/>
        <w:jc w:val="both"/>
      </w:pPr>
      <w:r>
        <w:rPr>
          <w:rFonts w:ascii="Times New Roman"/>
          <w:b w:val="false"/>
          <w:i w:val="false"/>
          <w:color w:val="000000"/>
          <w:sz w:val="28"/>
        </w:rPr>
        <w:t>
      4."Солтүстік Қазақстан облысы Мағжан Жұмабаев ауданының ішкі саясат, мәдениет және тілдерді дамыту бөлімі" коммуналдық мемлекеттік мекемесі ұйымдастырушылық – құқықтық нысандағы заңды тұлға болып табылады, мемлекеттік тілде атауы жазылған мөрі, мөртабаны және белгіленген нысанда бланкілері, сондай-ақ Қазақстан Республикасының заңнамаларына сәйкес қазынашылық органдарда есеп-шоты бар.</w:t>
      </w:r>
    </w:p>
    <w:bookmarkEnd w:id="18"/>
    <w:bookmarkStart w:name="z28" w:id="19"/>
    <w:p>
      <w:pPr>
        <w:spacing w:after="0"/>
        <w:ind w:left="0"/>
        <w:jc w:val="both"/>
      </w:pPr>
      <w:r>
        <w:rPr>
          <w:rFonts w:ascii="Times New Roman"/>
          <w:b w:val="false"/>
          <w:i w:val="false"/>
          <w:color w:val="000000"/>
          <w:sz w:val="28"/>
        </w:rPr>
        <w:t>
      5."Солтүстік Қазақстан облысы Мағжан Жұмабаев ауданының ішкі саясат, мәдениет және тілдерді дамыту бөлімі" коммуналдық мемлекеттік мекемесі азаматтық – құқықтық қатынастарға өз атынан түседі.</w:t>
      </w:r>
    </w:p>
    <w:bookmarkEnd w:id="19"/>
    <w:bookmarkStart w:name="z29" w:id="20"/>
    <w:p>
      <w:pPr>
        <w:spacing w:after="0"/>
        <w:ind w:left="0"/>
        <w:jc w:val="both"/>
      </w:pPr>
      <w:r>
        <w:rPr>
          <w:rFonts w:ascii="Times New Roman"/>
          <w:b w:val="false"/>
          <w:i w:val="false"/>
          <w:color w:val="000000"/>
          <w:sz w:val="28"/>
        </w:rPr>
        <w:t>
      6."Солтүстік Қазақстан облысы Мағжан Жұмабаев ауданының ішкі саясат, мәдениет және тілдерді дамыту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20"/>
    <w:bookmarkStart w:name="z30" w:id="21"/>
    <w:p>
      <w:pPr>
        <w:spacing w:after="0"/>
        <w:ind w:left="0"/>
        <w:jc w:val="both"/>
      </w:pPr>
      <w:r>
        <w:rPr>
          <w:rFonts w:ascii="Times New Roman"/>
          <w:b w:val="false"/>
          <w:i w:val="false"/>
          <w:color w:val="000000"/>
          <w:sz w:val="28"/>
        </w:rPr>
        <w:t>
      7."Солтүстік Қазақстан облысы Мағжан Жұмабаев ауданының ішкі саясат,</w:t>
      </w:r>
    </w:p>
    <w:bookmarkEnd w:id="21"/>
    <w:bookmarkStart w:name="z31" w:id="22"/>
    <w:p>
      <w:pPr>
        <w:spacing w:after="0"/>
        <w:ind w:left="0"/>
        <w:jc w:val="both"/>
      </w:pPr>
      <w:r>
        <w:rPr>
          <w:rFonts w:ascii="Times New Roman"/>
          <w:b w:val="false"/>
          <w:i w:val="false"/>
          <w:color w:val="000000"/>
          <w:sz w:val="28"/>
        </w:rPr>
        <w:t>
      мәдениет және тілдерді дамыту бөлімі" коммуналдық мемлекеттік мекемесі өз құзырына енетін мәселелер бойынша, заңнамада белгіленген тәртіппен басшысының бұйрықтарымен және Қазақстан Республикасының заңнамасында көзделген өзге де актілермен ресімделетін шешімдер қабылдайды.</w:t>
      </w:r>
    </w:p>
    <w:bookmarkEnd w:id="22"/>
    <w:bookmarkStart w:name="z32" w:id="23"/>
    <w:p>
      <w:pPr>
        <w:spacing w:after="0"/>
        <w:ind w:left="0"/>
        <w:jc w:val="both"/>
      </w:pPr>
      <w:r>
        <w:rPr>
          <w:rFonts w:ascii="Times New Roman"/>
          <w:b w:val="false"/>
          <w:i w:val="false"/>
          <w:color w:val="000000"/>
          <w:sz w:val="28"/>
        </w:rPr>
        <w:t>
      8."Солтүстік Қазақстан облысы Мағжан Жұмабаев ауданының ішкі саясат, мәдениет және тілдерді дамыту бөлімі" коммуналдық мемлекеттік мекемесінің құрылымы мен штат санының лимиті қолданыстағы заңнамамаға сәйкес бекітіледі.</w:t>
      </w:r>
    </w:p>
    <w:bookmarkEnd w:id="23"/>
    <w:bookmarkStart w:name="z33" w:id="24"/>
    <w:p>
      <w:pPr>
        <w:spacing w:after="0"/>
        <w:ind w:left="0"/>
        <w:jc w:val="both"/>
      </w:pPr>
      <w:r>
        <w:rPr>
          <w:rFonts w:ascii="Times New Roman"/>
          <w:b w:val="false"/>
          <w:i w:val="false"/>
          <w:color w:val="000000"/>
          <w:sz w:val="28"/>
        </w:rPr>
        <w:t>
      9.Заңды тұлғаның мекен-жайы: пошта индексі 150800, Қазақстан Республикасы, Солтүстік Қазақстан облысы, Мағжан Жұмабаев ауданы, Булаево қаласы, Юбилейная көшесі, 56.</w:t>
      </w:r>
    </w:p>
    <w:bookmarkEnd w:id="24"/>
    <w:bookmarkStart w:name="z34" w:id="25"/>
    <w:p>
      <w:pPr>
        <w:spacing w:after="0"/>
        <w:ind w:left="0"/>
        <w:jc w:val="both"/>
      </w:pPr>
      <w:r>
        <w:rPr>
          <w:rFonts w:ascii="Times New Roman"/>
          <w:b w:val="false"/>
          <w:i w:val="false"/>
          <w:color w:val="000000"/>
          <w:sz w:val="28"/>
        </w:rPr>
        <w:t>
      10.Мемлекеттік мекеменің толық атауы:</w:t>
      </w:r>
    </w:p>
    <w:bookmarkEnd w:id="25"/>
    <w:bookmarkStart w:name="z35" w:id="26"/>
    <w:p>
      <w:pPr>
        <w:spacing w:after="0"/>
        <w:ind w:left="0"/>
        <w:jc w:val="both"/>
      </w:pPr>
      <w:r>
        <w:rPr>
          <w:rFonts w:ascii="Times New Roman"/>
          <w:b w:val="false"/>
          <w:i w:val="false"/>
          <w:color w:val="000000"/>
          <w:sz w:val="28"/>
        </w:rPr>
        <w:t>
      мемлекеттік тілде: "Солтүстік Қазақстан облысы Мағжан Жұмабаев ауданының ішкі саясат, мәдениет және тілдерді дамыту бөлімі" коммуналдық мемлекеттік мекемесі;</w:t>
      </w:r>
    </w:p>
    <w:bookmarkEnd w:id="26"/>
    <w:bookmarkStart w:name="z36" w:id="27"/>
    <w:p>
      <w:pPr>
        <w:spacing w:after="0"/>
        <w:ind w:left="0"/>
        <w:jc w:val="both"/>
      </w:pPr>
      <w:r>
        <w:rPr>
          <w:rFonts w:ascii="Times New Roman"/>
          <w:b w:val="false"/>
          <w:i w:val="false"/>
          <w:color w:val="000000"/>
          <w:sz w:val="28"/>
        </w:rPr>
        <w:t>
      орыс тілінде: коммунальное государственное учреждение "Отдел внутренней политики, культуры и развития языков района Магжана Жумабаева Северо-Казахстанской области".</w:t>
      </w:r>
    </w:p>
    <w:bookmarkEnd w:id="27"/>
    <w:bookmarkStart w:name="z37" w:id="28"/>
    <w:p>
      <w:pPr>
        <w:spacing w:after="0"/>
        <w:ind w:left="0"/>
        <w:jc w:val="both"/>
      </w:pPr>
      <w:r>
        <w:rPr>
          <w:rFonts w:ascii="Times New Roman"/>
          <w:b w:val="false"/>
          <w:i w:val="false"/>
          <w:color w:val="000000"/>
          <w:sz w:val="28"/>
        </w:rPr>
        <w:t>
      11.Осы Ереже "Солтүстік Қазақстан облысы Мағжан Жұмабаев ауданының ішкі саясат, мәдениет және тілдерді дамыту бөлімі" коммуналдық мемлекеттік мекемесінің құрылтай құжаты болып табылдады.</w:t>
      </w:r>
    </w:p>
    <w:bookmarkEnd w:id="28"/>
    <w:bookmarkStart w:name="z38" w:id="29"/>
    <w:p>
      <w:pPr>
        <w:spacing w:after="0"/>
        <w:ind w:left="0"/>
        <w:jc w:val="both"/>
      </w:pPr>
      <w:r>
        <w:rPr>
          <w:rFonts w:ascii="Times New Roman"/>
          <w:b w:val="false"/>
          <w:i w:val="false"/>
          <w:color w:val="000000"/>
          <w:sz w:val="28"/>
        </w:rPr>
        <w:t>
      12.Солтүстік Қазақстан облысы Мағжан Жұмабаев ауданының әкімдігі "Солтүстік Қазақстан облысы Мағжан Жұмабаев ауданының ішкі саясат, мәдениет және тілдерді дамыту бөлімі" коммуналдық мемлекеттік мекемесінің құрылтайшысы болып табылады.</w:t>
      </w:r>
    </w:p>
    <w:bookmarkEnd w:id="29"/>
    <w:bookmarkStart w:name="z39" w:id="30"/>
    <w:p>
      <w:pPr>
        <w:spacing w:after="0"/>
        <w:ind w:left="0"/>
        <w:jc w:val="both"/>
      </w:pPr>
      <w:r>
        <w:rPr>
          <w:rFonts w:ascii="Times New Roman"/>
          <w:b w:val="false"/>
          <w:i w:val="false"/>
          <w:color w:val="000000"/>
          <w:sz w:val="28"/>
        </w:rPr>
        <w:t>
      "Солтүстік Қазақстан облысы Мағжан Жұмабаев ауданының ішкі саясат, мәдениет және тілдерді дамыту бөлімі" коммуналдық мемлекеттік мекемесінің тиісті саласының уәкілетті органы жоқ.</w:t>
      </w:r>
    </w:p>
    <w:bookmarkEnd w:id="30"/>
    <w:bookmarkStart w:name="z40" w:id="31"/>
    <w:p>
      <w:pPr>
        <w:spacing w:after="0"/>
        <w:ind w:left="0"/>
        <w:jc w:val="both"/>
      </w:pPr>
      <w:r>
        <w:rPr>
          <w:rFonts w:ascii="Times New Roman"/>
          <w:b w:val="false"/>
          <w:i w:val="false"/>
          <w:color w:val="000000"/>
          <w:sz w:val="28"/>
        </w:rPr>
        <w:t>
      13."Солтүстік Қазақстан облысы Мағжан Жұмабаев ауданының ішкі саясат, мәдениет және тілдерді дамыту бөлімі" коммуналдық мемлекеттік мекемесінің қызметін қаржыландыру жергілікті бюджеттен жүзеге асырылады.</w:t>
      </w:r>
    </w:p>
    <w:bookmarkEnd w:id="31"/>
    <w:bookmarkStart w:name="z41" w:id="32"/>
    <w:p>
      <w:pPr>
        <w:spacing w:after="0"/>
        <w:ind w:left="0"/>
        <w:jc w:val="both"/>
      </w:pPr>
      <w:r>
        <w:rPr>
          <w:rFonts w:ascii="Times New Roman"/>
          <w:b w:val="false"/>
          <w:i w:val="false"/>
          <w:color w:val="000000"/>
          <w:sz w:val="28"/>
        </w:rPr>
        <w:t>
      14."Солтүстік Қазақстан облысы Мағжан Жұмабаев ауданының ішкі саясат, мәдениет және тілдерді дамыту бөлімі" коммуналдық мемлекеттік мекемесіне кәсіпкерлік субъектілермен аппараттың функциялары болып табылатын міндеттерді орындау тұрғысында шарттық қатынастарға түсуге тыйым салынады.</w:t>
      </w:r>
    </w:p>
    <w:bookmarkEnd w:id="32"/>
    <w:bookmarkStart w:name="z42" w:id="33"/>
    <w:p>
      <w:pPr>
        <w:spacing w:after="0"/>
        <w:ind w:left="0"/>
        <w:jc w:val="both"/>
      </w:pPr>
      <w:r>
        <w:rPr>
          <w:rFonts w:ascii="Times New Roman"/>
          <w:b w:val="false"/>
          <w:i w:val="false"/>
          <w:color w:val="000000"/>
          <w:sz w:val="28"/>
        </w:rPr>
        <w:t xml:space="preserve">
      Егер "Солтүстік Қазақстан облысы Мағжан Жұмабаев ауданының ішкі саясат, мәдениет және тілдерді дамыту бөлімі" коммуналдық мемлекеттік мекемесіне заңнамалық актілермен кірістер түсетін қызметті жүзеге асыру құқығы берілсе, онда осындай қызметтен алынған кірістер мемлекеттік бюджет кірісіне жіберіледі. </w:t>
      </w:r>
    </w:p>
    <w:bookmarkEnd w:id="33"/>
    <w:bookmarkStart w:name="z43" w:id="34"/>
    <w:p>
      <w:pPr>
        <w:spacing w:after="0"/>
        <w:ind w:left="0"/>
        <w:jc w:val="left"/>
      </w:pPr>
      <w:r>
        <w:rPr>
          <w:rFonts w:ascii="Times New Roman"/>
          <w:b/>
          <w:i w:val="false"/>
          <w:color w:val="000000"/>
        </w:rPr>
        <w:t xml:space="preserve"> 2. Мемлекеттік орган қызметінің мәні мен мақсаты, негізгі міндеттері, функциялары, құқықтары мен міндеттері</w:t>
      </w:r>
    </w:p>
    <w:bookmarkEnd w:id="34"/>
    <w:bookmarkStart w:name="z44" w:id="35"/>
    <w:p>
      <w:pPr>
        <w:spacing w:after="0"/>
        <w:ind w:left="0"/>
        <w:jc w:val="both"/>
      </w:pPr>
      <w:r>
        <w:rPr>
          <w:rFonts w:ascii="Times New Roman"/>
          <w:b w:val="false"/>
          <w:i w:val="false"/>
          <w:color w:val="000000"/>
          <w:sz w:val="28"/>
        </w:rPr>
        <w:t>
      15."Солтүстік Қазақстан облысы Мағжан Жұмабаев ауданының ішкі саясат, мәдениет және тілдерді дамыту бөлімі" коммуналдық мемлекеттік мекеме қызметінің мәні мен мақсаты: аудан тұрғындарын ұлт алдындағы стратегиялық міндеттерді жалпы түсіністік негізінде біріктіруге, мемлекеттілікті нығайтуға және азаматтардың әлеуметтік оптимизмін қалыптастыруға, ауданның тарихи-мәдени мұрасын сақтауға, ауданда мәдениетті насихаттауға және дамытуға бағытталған ішкі саясат саласындағы мемлекеттік саясатты тиімді іске асыру; Қазақстан халқы бірлігінің факторы ретінде толерантты тілдік ортаны құру. Азаматтардың әлеуметтік оптимизмін қалыптастыру және мемлекетті нығайту. Мемлекетті, халық бірлігін нығайту, ұлттың тұрақты дамуы үшін қоғамның бірігуін, бірлік пен қауіпсіздік ақпаратын қамтамасыз ету, ауданның тұрақты дамуы мүддесінде жастардың бәсекеге қабілеттіліктерін арттыру үшін жағдай жасауды әрі-қарай нығайту.</w:t>
      </w:r>
    </w:p>
    <w:bookmarkEnd w:id="35"/>
    <w:bookmarkStart w:name="z45" w:id="36"/>
    <w:p>
      <w:pPr>
        <w:spacing w:after="0"/>
        <w:ind w:left="0"/>
        <w:jc w:val="both"/>
      </w:pPr>
      <w:r>
        <w:rPr>
          <w:rFonts w:ascii="Times New Roman"/>
          <w:b w:val="false"/>
          <w:i w:val="false"/>
          <w:color w:val="000000"/>
          <w:sz w:val="28"/>
        </w:rPr>
        <w:t xml:space="preserve">
      16. Тапсырмалар Қазақстан Республикасының заңнамаларына сәйкес анықталады: </w:t>
      </w:r>
    </w:p>
    <w:bookmarkEnd w:id="36"/>
    <w:bookmarkStart w:name="z46" w:id="37"/>
    <w:p>
      <w:pPr>
        <w:spacing w:after="0"/>
        <w:ind w:left="0"/>
        <w:jc w:val="both"/>
      </w:pPr>
      <w:r>
        <w:rPr>
          <w:rFonts w:ascii="Times New Roman"/>
          <w:b w:val="false"/>
          <w:i w:val="false"/>
          <w:color w:val="000000"/>
          <w:sz w:val="28"/>
        </w:rPr>
        <w:t xml:space="preserve">
      1) ауданда халықтың бірлігін, қоғамның топтасуын, ішкі саяси тұрақтылықты қамтамасыз ету бойынша мемлекеттік саясатты жүзеге асыру; </w:t>
      </w:r>
    </w:p>
    <w:bookmarkEnd w:id="37"/>
    <w:bookmarkStart w:name="z47" w:id="38"/>
    <w:p>
      <w:pPr>
        <w:spacing w:after="0"/>
        <w:ind w:left="0"/>
        <w:jc w:val="both"/>
      </w:pPr>
      <w:r>
        <w:rPr>
          <w:rFonts w:ascii="Times New Roman"/>
          <w:b w:val="false"/>
          <w:i w:val="false"/>
          <w:color w:val="000000"/>
          <w:sz w:val="28"/>
        </w:rPr>
        <w:t>
      2) әлеуметтік-экономикалық, мәдени және қоғамдық-саяси саладағы мемлекеттік саясаттың басты бағыттарын іске асыру бойынша ауданның жергілікті атқарушы органдарының қызметін үйлестіру;</w:t>
      </w:r>
    </w:p>
    <w:bookmarkEnd w:id="38"/>
    <w:bookmarkStart w:name="z48" w:id="39"/>
    <w:p>
      <w:pPr>
        <w:spacing w:after="0"/>
        <w:ind w:left="0"/>
        <w:jc w:val="both"/>
      </w:pPr>
      <w:r>
        <w:rPr>
          <w:rFonts w:ascii="Times New Roman"/>
          <w:b w:val="false"/>
          <w:i w:val="false"/>
          <w:color w:val="000000"/>
          <w:sz w:val="28"/>
        </w:rPr>
        <w:t>
      3) "Солтүстік Қазақстан облысы Мағжан Жұмабаев ауданының ішкі саясат, мәдениет және тілдерді дамыту бөлімі" коммуналдық мемлекеттік мекемесінің құзырына жататын сұрақтар бойынша Қазақстан Республикасы Президенті және Үкіметінің, облыс әкімінің, аудан әкімінің актілері мен тапсырмаларын орындауды қамтамасыз ету;</w:t>
      </w:r>
    </w:p>
    <w:bookmarkEnd w:id="39"/>
    <w:bookmarkStart w:name="z49" w:id="40"/>
    <w:p>
      <w:pPr>
        <w:spacing w:after="0"/>
        <w:ind w:left="0"/>
        <w:jc w:val="both"/>
      </w:pPr>
      <w:r>
        <w:rPr>
          <w:rFonts w:ascii="Times New Roman"/>
          <w:b w:val="false"/>
          <w:i w:val="false"/>
          <w:color w:val="000000"/>
          <w:sz w:val="28"/>
        </w:rPr>
        <w:t>
      4) Қазақстанның 2050 жылға дейінгі даму стратегиясының негізгі басымды бағыттарын, Президенттің Қазақстан халқына жыл сайынғы жолдауларын, мемлекеттік және салалық бағдарламаларды, өзге де стратегиялық құжаттарды түсіндіруді және насихаттауды қамтамасыз ету;</w:t>
      </w:r>
    </w:p>
    <w:bookmarkEnd w:id="40"/>
    <w:bookmarkStart w:name="z50" w:id="41"/>
    <w:p>
      <w:pPr>
        <w:spacing w:after="0"/>
        <w:ind w:left="0"/>
        <w:jc w:val="both"/>
      </w:pPr>
      <w:r>
        <w:rPr>
          <w:rFonts w:ascii="Times New Roman"/>
          <w:b w:val="false"/>
          <w:i w:val="false"/>
          <w:color w:val="000000"/>
          <w:sz w:val="28"/>
        </w:rPr>
        <w:t>
      5) аудан қоғамдастығының өкілдері және азаматтық қоғам институттарымен өзара әрекеттесу.</w:t>
      </w:r>
    </w:p>
    <w:bookmarkEnd w:id="41"/>
    <w:bookmarkStart w:name="z51" w:id="42"/>
    <w:p>
      <w:pPr>
        <w:spacing w:after="0"/>
        <w:ind w:left="0"/>
        <w:jc w:val="both"/>
      </w:pPr>
      <w:r>
        <w:rPr>
          <w:rFonts w:ascii="Times New Roman"/>
          <w:b w:val="false"/>
          <w:i w:val="false"/>
          <w:color w:val="000000"/>
          <w:sz w:val="28"/>
        </w:rPr>
        <w:t>
      6) "Мәдениет туралы" Қазақстан Республикасының 2006 жылғы 15 желтоқсандағы Заңына сәйкес ауданның мәдениет желісін сақтау және дамыту;</w:t>
      </w:r>
    </w:p>
    <w:bookmarkEnd w:id="42"/>
    <w:bookmarkStart w:name="z52" w:id="43"/>
    <w:p>
      <w:pPr>
        <w:spacing w:after="0"/>
        <w:ind w:left="0"/>
        <w:jc w:val="both"/>
      </w:pPr>
      <w:r>
        <w:rPr>
          <w:rFonts w:ascii="Times New Roman"/>
          <w:b w:val="false"/>
          <w:i w:val="false"/>
          <w:color w:val="000000"/>
          <w:sz w:val="28"/>
        </w:rPr>
        <w:t>
      7) Қазақстан Республикасының заңнамасына сәйкес мәдени, бос уақытты ұйымдастыру қызметін көбейту;</w:t>
      </w:r>
    </w:p>
    <w:bookmarkEnd w:id="43"/>
    <w:bookmarkStart w:name="z53" w:id="44"/>
    <w:p>
      <w:pPr>
        <w:spacing w:after="0"/>
        <w:ind w:left="0"/>
        <w:jc w:val="both"/>
      </w:pPr>
      <w:r>
        <w:rPr>
          <w:rFonts w:ascii="Times New Roman"/>
          <w:b w:val="false"/>
          <w:i w:val="false"/>
          <w:color w:val="000000"/>
          <w:sz w:val="28"/>
        </w:rPr>
        <w:t>
      8) мемлекеттік тілдің әлеуметтік және коммуникативтік функцияларын кеңейту, Қазақстан халқының басқа тілдерін дамыту;</w:t>
      </w:r>
    </w:p>
    <w:bookmarkEnd w:id="44"/>
    <w:bookmarkStart w:name="z54" w:id="45"/>
    <w:p>
      <w:pPr>
        <w:spacing w:after="0"/>
        <w:ind w:left="0"/>
        <w:jc w:val="both"/>
      </w:pPr>
      <w:r>
        <w:rPr>
          <w:rFonts w:ascii="Times New Roman"/>
          <w:b w:val="false"/>
          <w:i w:val="false"/>
          <w:color w:val="000000"/>
          <w:sz w:val="28"/>
        </w:rPr>
        <w:t>
      17. Функциялары:</w:t>
      </w:r>
    </w:p>
    <w:bookmarkEnd w:id="45"/>
    <w:bookmarkStart w:name="z55" w:id="46"/>
    <w:p>
      <w:pPr>
        <w:spacing w:after="0"/>
        <w:ind w:left="0"/>
        <w:jc w:val="both"/>
      </w:pPr>
      <w:r>
        <w:rPr>
          <w:rFonts w:ascii="Times New Roman"/>
          <w:b w:val="false"/>
          <w:i w:val="false"/>
          <w:color w:val="000000"/>
          <w:sz w:val="28"/>
        </w:rPr>
        <w:t>
      1) Ішкі саясаттың негізгі бағыттары бойынша жергілікті атқарушы органдарының қызметін ақпараттық және идеологиялық қамтамасыз ету, оның ішінде білім беру, денсаулық сақтау, әлеуметтік қамсыздандыру және халықты қорғау, жұмыспен қамту, ұлтаралық және конфессияаралық келісім, потриоттық тәрбие және жастар саясаты, тілдік, ақпараттық, мәдени және отбасылық-демографиялық салаларда мемлекеттік рәміздерді насихаттау;</w:t>
      </w:r>
    </w:p>
    <w:bookmarkEnd w:id="46"/>
    <w:bookmarkStart w:name="z56" w:id="47"/>
    <w:p>
      <w:pPr>
        <w:spacing w:after="0"/>
        <w:ind w:left="0"/>
        <w:jc w:val="both"/>
      </w:pPr>
      <w:r>
        <w:rPr>
          <w:rFonts w:ascii="Times New Roman"/>
          <w:b w:val="false"/>
          <w:i w:val="false"/>
          <w:color w:val="000000"/>
          <w:sz w:val="28"/>
        </w:rPr>
        <w:t xml:space="preserve">
      2) ауданда халықтың бірлігі, қоғамның топтасуы мен ішкі саяси тұрақтылықты қамтамасыз етуге бағытталған тәжірибелік және өзге іс-шаралар кешенін жүзеге асыру; </w:t>
      </w:r>
    </w:p>
    <w:bookmarkEnd w:id="47"/>
    <w:bookmarkStart w:name="z57" w:id="48"/>
    <w:p>
      <w:pPr>
        <w:spacing w:after="0"/>
        <w:ind w:left="0"/>
        <w:jc w:val="both"/>
      </w:pPr>
      <w:r>
        <w:rPr>
          <w:rFonts w:ascii="Times New Roman"/>
          <w:b w:val="false"/>
          <w:i w:val="false"/>
          <w:color w:val="000000"/>
          <w:sz w:val="28"/>
        </w:rPr>
        <w:t>
      3) ауданда ірі қоғамдық-маңызды іс-шараларға ақпараттық қолдау;</w:t>
      </w:r>
    </w:p>
    <w:bookmarkEnd w:id="48"/>
    <w:bookmarkStart w:name="z58" w:id="49"/>
    <w:p>
      <w:pPr>
        <w:spacing w:after="0"/>
        <w:ind w:left="0"/>
        <w:jc w:val="both"/>
      </w:pPr>
      <w:r>
        <w:rPr>
          <w:rFonts w:ascii="Times New Roman"/>
          <w:b w:val="false"/>
          <w:i w:val="false"/>
          <w:color w:val="000000"/>
          <w:sz w:val="28"/>
        </w:rPr>
        <w:t xml:space="preserve">
      4) әлеуметтік-экономикалық, қоғамдық-саяси және басқа да жергілікті атқару органдарының қызметі туралы ақпараттық-түсіндіру жұмыстарын ұйымдастыру, осы бағыттағы жұмыстарды жетілдіру бойынша ұсыныстар жасау; </w:t>
      </w:r>
    </w:p>
    <w:bookmarkEnd w:id="49"/>
    <w:bookmarkStart w:name="z59" w:id="50"/>
    <w:p>
      <w:pPr>
        <w:spacing w:after="0"/>
        <w:ind w:left="0"/>
        <w:jc w:val="both"/>
      </w:pPr>
      <w:r>
        <w:rPr>
          <w:rFonts w:ascii="Times New Roman"/>
          <w:b w:val="false"/>
          <w:i w:val="false"/>
          <w:color w:val="000000"/>
          <w:sz w:val="28"/>
        </w:rPr>
        <w:t>
      5) ауданда Қазақстан халқына жыл сайынғы Президент жолдауын түсіндіру және басқа да стратегиялық құжаттар бойынша аудандық, облыстық және республикалық мағыналы ақпараттық топтар қызметін ұйымдастыру;</w:t>
      </w:r>
    </w:p>
    <w:bookmarkEnd w:id="50"/>
    <w:bookmarkStart w:name="z60" w:id="51"/>
    <w:p>
      <w:pPr>
        <w:spacing w:after="0"/>
        <w:ind w:left="0"/>
        <w:jc w:val="both"/>
      </w:pPr>
      <w:r>
        <w:rPr>
          <w:rFonts w:ascii="Times New Roman"/>
          <w:b w:val="false"/>
          <w:i w:val="false"/>
          <w:color w:val="000000"/>
          <w:sz w:val="28"/>
        </w:rPr>
        <w:t>
      6) саяси партиялармен, мемлекеттік емес ұйымдармен, этномәдени және діни бірлестіктермен, құқық қорғау, сондай-ақ басқа да қоғамдық ұйымдармен, кәсіподақтармен, БАҚ, ғылыми және шығармашылық бірлестік, қоғамдық жетекшілерімен өзара әрекеттестікті жүзеге асыру;</w:t>
      </w:r>
    </w:p>
    <w:bookmarkEnd w:id="51"/>
    <w:bookmarkStart w:name="z61" w:id="52"/>
    <w:p>
      <w:pPr>
        <w:spacing w:after="0"/>
        <w:ind w:left="0"/>
        <w:jc w:val="both"/>
      </w:pPr>
      <w:r>
        <w:rPr>
          <w:rFonts w:ascii="Times New Roman"/>
          <w:b w:val="false"/>
          <w:i w:val="false"/>
          <w:color w:val="000000"/>
          <w:sz w:val="28"/>
        </w:rPr>
        <w:t>
      7) "Солтүстік Қазақстан облысы Мағжан Жұмабаев ауданының ішкі саясат, мәдениет және тілдерді дамыту бөлімі" коммуналдық мемлекеттік мекемесінің құзіретіне кіретін сұрақтар бойынша аудан әкімдігінің жанында қызмет ететін жұмыс тобы мен консультативті-кеңес беретін органдардың қызметін қамтамасыз ету;</w:t>
      </w:r>
    </w:p>
    <w:bookmarkEnd w:id="52"/>
    <w:bookmarkStart w:name="z62" w:id="53"/>
    <w:p>
      <w:pPr>
        <w:spacing w:after="0"/>
        <w:ind w:left="0"/>
        <w:jc w:val="both"/>
      </w:pPr>
      <w:r>
        <w:rPr>
          <w:rFonts w:ascii="Times New Roman"/>
          <w:b w:val="false"/>
          <w:i w:val="false"/>
          <w:color w:val="000000"/>
          <w:sz w:val="28"/>
        </w:rPr>
        <w:t>
      8) ауданда қоғамдық-саяси жағдайларды талдау, соның ішінде әлеуметтік зерттеулер өткізу, басқа ұйымдық және қоғамдық бірлестіктер, саяси партиялар қызметінің мониторингін ұйымдастыру;</w:t>
      </w:r>
    </w:p>
    <w:bookmarkEnd w:id="53"/>
    <w:bookmarkStart w:name="z63" w:id="54"/>
    <w:p>
      <w:pPr>
        <w:spacing w:after="0"/>
        <w:ind w:left="0"/>
        <w:jc w:val="both"/>
      </w:pPr>
      <w:r>
        <w:rPr>
          <w:rFonts w:ascii="Times New Roman"/>
          <w:b w:val="false"/>
          <w:i w:val="false"/>
          <w:color w:val="000000"/>
          <w:sz w:val="28"/>
        </w:rPr>
        <w:t xml:space="preserve">
      9) ауданда мемлекеттік ақпараттық саясатты тиімді жүзеге асыруды қамтамасыз ету, соның ішінде мемлекеттік тапсырысты орындау, БАҚ қызметінде заңнаманың сақталуына қатысты мониторинг жүргізу, шетел БАҚ-рын есепке алу; </w:t>
      </w:r>
    </w:p>
    <w:bookmarkEnd w:id="54"/>
    <w:bookmarkStart w:name="z64" w:id="55"/>
    <w:p>
      <w:pPr>
        <w:spacing w:after="0"/>
        <w:ind w:left="0"/>
        <w:jc w:val="both"/>
      </w:pPr>
      <w:r>
        <w:rPr>
          <w:rFonts w:ascii="Times New Roman"/>
          <w:b w:val="false"/>
          <w:i w:val="false"/>
          <w:color w:val="000000"/>
          <w:sz w:val="28"/>
        </w:rPr>
        <w:t>
      10) "Солтүстік Қазақстан облысы Мағжан Жұмабаев ауданының ішкі саясат, мәдениет және тілдерді дамыту бөлімі" коммуналдық мемлекеттік мекемесінің құзіретіне енетін мәселелер бойынша жоғары тұрған органдармен, маслихаттармен, облыс әкімінің аппаратымен, аудан әкімінің аппаратымен, Қазақстан халқының Ассамблеясының секреттариатарымен өзара әрекеттесу;</w:t>
      </w:r>
    </w:p>
    <w:bookmarkEnd w:id="55"/>
    <w:bookmarkStart w:name="z65" w:id="56"/>
    <w:p>
      <w:pPr>
        <w:spacing w:after="0"/>
        <w:ind w:left="0"/>
        <w:jc w:val="both"/>
      </w:pPr>
      <w:r>
        <w:rPr>
          <w:rFonts w:ascii="Times New Roman"/>
          <w:b w:val="false"/>
          <w:i w:val="false"/>
          <w:color w:val="000000"/>
          <w:sz w:val="28"/>
        </w:rPr>
        <w:t>
      11) Қазақстан Республикасы Заңдарының, Қазақстан Республикасы Президентінің Жарлықтары мен Үкіметінің қаулыларының, жоғары өкілетті және атқарушы органдарының, облыс, аудан әкімдіктерінің қаулылыры және шешімдері мен өкімдерінің орындалуын бақылау жөніндегі жұмысты ұйымдастыру ("Қазақстан Республикасының мемлекеттік қызметі туралы" Қазақстан Республикасының 2015 жылғы 23 қарашадағы №416- V заңының, өзге де нормативті құқықтық актілерінің талаптарына сәйкес);</w:t>
      </w:r>
    </w:p>
    <w:bookmarkEnd w:id="56"/>
    <w:bookmarkStart w:name="z66" w:id="57"/>
    <w:p>
      <w:pPr>
        <w:spacing w:after="0"/>
        <w:ind w:left="0"/>
        <w:jc w:val="both"/>
      </w:pPr>
      <w:r>
        <w:rPr>
          <w:rFonts w:ascii="Times New Roman"/>
          <w:b w:val="false"/>
          <w:i w:val="false"/>
          <w:color w:val="000000"/>
          <w:sz w:val="28"/>
        </w:rPr>
        <w:t>
      12) мемлекеттік қызмет бойынша жұмыстар, тауарлар және қызметтердің ашық конкурстарын ұйымдастыру және өткізу (Қазақстан Республикасы 2015 жылғы 4 желтоқсандағы № 434-V "Мемлекеттік сатып алулар туралы" Заңына сәйкес);</w:t>
      </w:r>
    </w:p>
    <w:bookmarkEnd w:id="57"/>
    <w:bookmarkStart w:name="z67" w:id="58"/>
    <w:p>
      <w:pPr>
        <w:spacing w:after="0"/>
        <w:ind w:left="0"/>
        <w:jc w:val="both"/>
      </w:pPr>
      <w:r>
        <w:rPr>
          <w:rFonts w:ascii="Times New Roman"/>
          <w:b w:val="false"/>
          <w:i w:val="false"/>
          <w:color w:val="000000"/>
          <w:sz w:val="28"/>
        </w:rPr>
        <w:t>
      13) "Мәдениет туралы" Қазақстан Республикасының 2006 жылғы 15 желтоқсандағы, "Қазақстан Республикасындағы тілдер туралы" Қазақстан Республикасының 1997 жылғы 11 шілдедегі заңдарына сәйкес мемлекеттік органдардың мәдениет, тілдерді дамыту салаларындағы мемлекеттік саясатты орындауын үйлестіру, Қазақстан Республикасы Президентінің, жоғары тұрған өкілетті және атқарушы органдардың, облыс аудан әкімінің актілері мен тапсырмаларын орындау;</w:t>
      </w:r>
    </w:p>
    <w:bookmarkEnd w:id="58"/>
    <w:bookmarkStart w:name="z68" w:id="59"/>
    <w:p>
      <w:pPr>
        <w:spacing w:after="0"/>
        <w:ind w:left="0"/>
        <w:jc w:val="both"/>
      </w:pPr>
      <w:r>
        <w:rPr>
          <w:rFonts w:ascii="Times New Roman"/>
          <w:b w:val="false"/>
          <w:i w:val="false"/>
          <w:color w:val="000000"/>
          <w:sz w:val="28"/>
        </w:rPr>
        <w:t>
      14) жеке және заңды тұлғалардың өтініштері мен шағымдарын қарастыру және тіркеу (Қазақстан Республикасы 2007 жылғы 12 қаңтардағы "Жеке және заңды тұлғалардың өтініштерін қарастыру тәртібі туралы" Заңына сәйкес);</w:t>
      </w:r>
    </w:p>
    <w:bookmarkEnd w:id="59"/>
    <w:bookmarkStart w:name="z69" w:id="60"/>
    <w:p>
      <w:pPr>
        <w:spacing w:after="0"/>
        <w:ind w:left="0"/>
        <w:jc w:val="both"/>
      </w:pPr>
      <w:r>
        <w:rPr>
          <w:rFonts w:ascii="Times New Roman"/>
          <w:b w:val="false"/>
          <w:i w:val="false"/>
          <w:color w:val="000000"/>
          <w:sz w:val="28"/>
        </w:rPr>
        <w:t>
      15) Қазақстан Республикасының 2000 жылғы 27 қарашадағы "Әкімшілік процедуралар туралы" Заңына сәйкес мәдениет және тілді дамыту саласында аумақты ағымдағы перспективті бағдарламаларды жүзеге асыру;</w:t>
      </w:r>
    </w:p>
    <w:bookmarkEnd w:id="60"/>
    <w:bookmarkStart w:name="z70" w:id="61"/>
    <w:p>
      <w:pPr>
        <w:spacing w:after="0"/>
        <w:ind w:left="0"/>
        <w:jc w:val="both"/>
      </w:pPr>
      <w:r>
        <w:rPr>
          <w:rFonts w:ascii="Times New Roman"/>
          <w:b w:val="false"/>
          <w:i w:val="false"/>
          <w:color w:val="000000"/>
          <w:sz w:val="28"/>
        </w:rPr>
        <w:t>
      16) кадрлық жұмысты жүргізу (Қазақстан Республикасының 2015 жылғы 23 қарашадағы Еңбек кодексінің, Қазақстан Республикасы 2015 жылғы 23 қарашадағы "Қазақстан Республикасының мемлекеттік қызметі туралы", және басқа құқықтық нормативті актілерінің талаптарына сәйкес);</w:t>
      </w:r>
    </w:p>
    <w:bookmarkEnd w:id="61"/>
    <w:bookmarkStart w:name="z71" w:id="62"/>
    <w:p>
      <w:pPr>
        <w:spacing w:after="0"/>
        <w:ind w:left="0"/>
        <w:jc w:val="both"/>
      </w:pPr>
      <w:r>
        <w:rPr>
          <w:rFonts w:ascii="Times New Roman"/>
          <w:b w:val="false"/>
          <w:i w:val="false"/>
          <w:color w:val="000000"/>
          <w:sz w:val="28"/>
        </w:rPr>
        <w:t>
      17) "Мәдениет туралы" Қазақстан Республикасының 2006 жылғы 15 желтоқсандағы Заңына сәйкес мәдени –ағарту ұйымдары мен аудандық бағыныстағы ұйымдарды басқару;</w:t>
      </w:r>
    </w:p>
    <w:bookmarkEnd w:id="62"/>
    <w:bookmarkStart w:name="z72" w:id="63"/>
    <w:p>
      <w:pPr>
        <w:spacing w:after="0"/>
        <w:ind w:left="0"/>
        <w:jc w:val="both"/>
      </w:pPr>
      <w:r>
        <w:rPr>
          <w:rFonts w:ascii="Times New Roman"/>
          <w:b w:val="false"/>
          <w:i w:val="false"/>
          <w:color w:val="000000"/>
          <w:sz w:val="28"/>
        </w:rPr>
        <w:t>
      18) мәдениет мекемелеріне әдістемелік көмек көрсету, есептер дайындау;</w:t>
      </w:r>
    </w:p>
    <w:bookmarkEnd w:id="63"/>
    <w:bookmarkStart w:name="z73" w:id="64"/>
    <w:p>
      <w:pPr>
        <w:spacing w:after="0"/>
        <w:ind w:left="0"/>
        <w:jc w:val="both"/>
      </w:pPr>
      <w:r>
        <w:rPr>
          <w:rFonts w:ascii="Times New Roman"/>
          <w:b w:val="false"/>
          <w:i w:val="false"/>
          <w:color w:val="000000"/>
          <w:sz w:val="28"/>
        </w:rPr>
        <w:t>
      19) халық шығармашылығын дамыту бойынша шаралар қолдану, ұлттық салт-дәстүрлердің сақталуы мен дамуы бойынша жұмыс атқару, аудан аумағында тұратын ұлттардың мәдениетін сақтауға, дамытуға септігін тигізу;</w:t>
      </w:r>
    </w:p>
    <w:bookmarkEnd w:id="64"/>
    <w:bookmarkStart w:name="z74" w:id="65"/>
    <w:p>
      <w:pPr>
        <w:spacing w:after="0"/>
        <w:ind w:left="0"/>
        <w:jc w:val="both"/>
      </w:pPr>
      <w:r>
        <w:rPr>
          <w:rFonts w:ascii="Times New Roman"/>
          <w:b w:val="false"/>
          <w:i w:val="false"/>
          <w:color w:val="000000"/>
          <w:sz w:val="28"/>
        </w:rPr>
        <w:t>
      20) заңнамаға сәйкес тарихи-мәдени ескерткіштерді қорғау мен пайдалануды басқару және бақылауды жүзеге асыру;</w:t>
      </w:r>
    </w:p>
    <w:bookmarkEnd w:id="65"/>
    <w:bookmarkStart w:name="z75" w:id="66"/>
    <w:p>
      <w:pPr>
        <w:spacing w:after="0"/>
        <w:ind w:left="0"/>
        <w:jc w:val="both"/>
      </w:pPr>
      <w:r>
        <w:rPr>
          <w:rFonts w:ascii="Times New Roman"/>
          <w:b w:val="false"/>
          <w:i w:val="false"/>
          <w:color w:val="000000"/>
          <w:sz w:val="28"/>
        </w:rPr>
        <w:t>
      21) "Әкімшілік рәсімдер туралы" Қазақстан Республикасының 2000 жылғы 27 қарашадағы Заңына сәйкес іс- шаралар жоспарын әзірлеу және іске асыру, мекемелердің мәдени іс - шараларын ұйымдастыру, ведомоствалық бағынысты мекемелердің есептерін талдау, олар бойынша шешім қабылдау;</w:t>
      </w:r>
    </w:p>
    <w:bookmarkEnd w:id="66"/>
    <w:bookmarkStart w:name="z76" w:id="67"/>
    <w:p>
      <w:pPr>
        <w:spacing w:after="0"/>
        <w:ind w:left="0"/>
        <w:jc w:val="both"/>
      </w:pPr>
      <w:r>
        <w:rPr>
          <w:rFonts w:ascii="Times New Roman"/>
          <w:b w:val="false"/>
          <w:i w:val="false"/>
          <w:color w:val="000000"/>
          <w:sz w:val="28"/>
        </w:rPr>
        <w:t>
      22) қолданыстағы заңнамаға сәйкес жергілікті атқарушы органдардың қызметін үйлестіретін аймақтағы біріңғай мемлекеттік тіл саясатын жүзеге асыруды қамтамасыз ету;</w:t>
      </w:r>
    </w:p>
    <w:bookmarkEnd w:id="67"/>
    <w:bookmarkStart w:name="z77" w:id="68"/>
    <w:p>
      <w:pPr>
        <w:spacing w:after="0"/>
        <w:ind w:left="0"/>
        <w:jc w:val="both"/>
      </w:pPr>
      <w:r>
        <w:rPr>
          <w:rFonts w:ascii="Times New Roman"/>
          <w:b w:val="false"/>
          <w:i w:val="false"/>
          <w:color w:val="000000"/>
          <w:sz w:val="28"/>
        </w:rPr>
        <w:t>
      23) аумақта Қазақстан Республикасының тілдер туралы заңнамасының орындалуына басшылық жасауды іске асыру;</w:t>
      </w:r>
    </w:p>
    <w:bookmarkEnd w:id="68"/>
    <w:bookmarkStart w:name="z78" w:id="69"/>
    <w:p>
      <w:pPr>
        <w:spacing w:after="0"/>
        <w:ind w:left="0"/>
        <w:jc w:val="both"/>
      </w:pPr>
      <w:r>
        <w:rPr>
          <w:rFonts w:ascii="Times New Roman"/>
          <w:b w:val="false"/>
          <w:i w:val="false"/>
          <w:color w:val="000000"/>
          <w:sz w:val="28"/>
        </w:rPr>
        <w:t>
      24) тіл туралы заңнаманы іске асыруда басқа мемлекеттік органдармен өзара іс-қимыл жасау;</w:t>
      </w:r>
    </w:p>
    <w:bookmarkEnd w:id="69"/>
    <w:bookmarkStart w:name="z79" w:id="70"/>
    <w:p>
      <w:pPr>
        <w:spacing w:after="0"/>
        <w:ind w:left="0"/>
        <w:jc w:val="both"/>
      </w:pPr>
      <w:r>
        <w:rPr>
          <w:rFonts w:ascii="Times New Roman"/>
          <w:b w:val="false"/>
          <w:i w:val="false"/>
          <w:color w:val="000000"/>
          <w:sz w:val="28"/>
        </w:rPr>
        <w:t>
      25) мемлекеттік тілді және Қазақстан халқының тілдерін дамытуға бағытталған іс-шараларды жүргізу;</w:t>
      </w:r>
    </w:p>
    <w:bookmarkEnd w:id="70"/>
    <w:bookmarkStart w:name="z80" w:id="71"/>
    <w:p>
      <w:pPr>
        <w:spacing w:after="0"/>
        <w:ind w:left="0"/>
        <w:jc w:val="both"/>
      </w:pPr>
      <w:r>
        <w:rPr>
          <w:rFonts w:ascii="Times New Roman"/>
          <w:b w:val="false"/>
          <w:i w:val="false"/>
          <w:color w:val="000000"/>
          <w:sz w:val="28"/>
        </w:rPr>
        <w:t>
      26) іс қағаздарын жүргізуді мемлекеттік тілде жүргізуге әдістемелік және практикалық көмек көрсету;</w:t>
      </w:r>
    </w:p>
    <w:bookmarkEnd w:id="71"/>
    <w:bookmarkStart w:name="z81" w:id="72"/>
    <w:p>
      <w:pPr>
        <w:spacing w:after="0"/>
        <w:ind w:left="0"/>
        <w:jc w:val="both"/>
      </w:pPr>
      <w:r>
        <w:rPr>
          <w:rFonts w:ascii="Times New Roman"/>
          <w:b w:val="false"/>
          <w:i w:val="false"/>
          <w:color w:val="000000"/>
          <w:sz w:val="28"/>
        </w:rPr>
        <w:t>
      27) Заңнамамен белгіленген жағдайлар мен тәртіптерде әкімшілік құқық бұзушылық туралы хаттамлар жасайды.</w:t>
      </w:r>
    </w:p>
    <w:bookmarkEnd w:id="72"/>
    <w:bookmarkStart w:name="z82" w:id="73"/>
    <w:p>
      <w:pPr>
        <w:spacing w:after="0"/>
        <w:ind w:left="0"/>
        <w:jc w:val="both"/>
      </w:pPr>
      <w:r>
        <w:rPr>
          <w:rFonts w:ascii="Times New Roman"/>
          <w:b w:val="false"/>
          <w:i w:val="false"/>
          <w:color w:val="000000"/>
          <w:sz w:val="28"/>
        </w:rPr>
        <w:t>
      28) Қазақстан Республикасының заңнамасында көзделген өзге де функцияларды жүзеге асыру.</w:t>
      </w:r>
    </w:p>
    <w:bookmarkEnd w:id="73"/>
    <w:bookmarkStart w:name="z83" w:id="74"/>
    <w:p>
      <w:pPr>
        <w:spacing w:after="0"/>
        <w:ind w:left="0"/>
        <w:jc w:val="both"/>
      </w:pPr>
      <w:r>
        <w:rPr>
          <w:rFonts w:ascii="Times New Roman"/>
          <w:b w:val="false"/>
          <w:i w:val="false"/>
          <w:color w:val="000000"/>
          <w:sz w:val="28"/>
        </w:rPr>
        <w:t>
      18. Құқықтары мен міндеттері</w:t>
      </w:r>
    </w:p>
    <w:bookmarkEnd w:id="74"/>
    <w:bookmarkStart w:name="z84" w:id="75"/>
    <w:p>
      <w:pPr>
        <w:spacing w:after="0"/>
        <w:ind w:left="0"/>
        <w:jc w:val="both"/>
      </w:pPr>
      <w:r>
        <w:rPr>
          <w:rFonts w:ascii="Times New Roman"/>
          <w:b w:val="false"/>
          <w:i w:val="false"/>
          <w:color w:val="000000"/>
          <w:sz w:val="28"/>
        </w:rPr>
        <w:t>
      1) бекітілген тәртіппен коммуналдық мемлекеттік органдардан, мекемелерден, ұйымдардан және лауазымды тұлғалардан керекті ақпараттарды сұрау және алу;</w:t>
      </w:r>
    </w:p>
    <w:bookmarkEnd w:id="75"/>
    <w:bookmarkStart w:name="z85" w:id="76"/>
    <w:p>
      <w:pPr>
        <w:spacing w:after="0"/>
        <w:ind w:left="0"/>
        <w:jc w:val="both"/>
      </w:pPr>
      <w:r>
        <w:rPr>
          <w:rFonts w:ascii="Times New Roman"/>
          <w:b w:val="false"/>
          <w:i w:val="false"/>
          <w:color w:val="000000"/>
          <w:sz w:val="28"/>
        </w:rPr>
        <w:t>
      2) аудан әкіміне ішкі саясат саласында жергілікті орындау органдарының қызметін жетілдіру бойынша ұсыныстар енгізу;</w:t>
      </w:r>
    </w:p>
    <w:bookmarkEnd w:id="76"/>
    <w:bookmarkStart w:name="z86" w:id="77"/>
    <w:p>
      <w:pPr>
        <w:spacing w:after="0"/>
        <w:ind w:left="0"/>
        <w:jc w:val="both"/>
      </w:pPr>
      <w:r>
        <w:rPr>
          <w:rFonts w:ascii="Times New Roman"/>
          <w:b w:val="false"/>
          <w:i w:val="false"/>
          <w:color w:val="000000"/>
          <w:sz w:val="28"/>
        </w:rPr>
        <w:t>
      3) "Солтүстік Қазақстан облысы Мағжан жұмабаев ауданының ішкі саясат, мәдениет және тілдерді дамыту бөлімі" коммуналдық мемлекеттік мекемесінің саласына жататын сұрақтар бойынша тапсырмалар шығару, орындалуын қадағалау, және де облыстық және аудандық атқарушы органдар өткізетін іс-шараларға қатысу;</w:t>
      </w:r>
    </w:p>
    <w:bookmarkEnd w:id="77"/>
    <w:bookmarkStart w:name="z87" w:id="78"/>
    <w:p>
      <w:pPr>
        <w:spacing w:after="0"/>
        <w:ind w:left="0"/>
        <w:jc w:val="both"/>
      </w:pPr>
      <w:r>
        <w:rPr>
          <w:rFonts w:ascii="Times New Roman"/>
          <w:b w:val="false"/>
          <w:i w:val="false"/>
          <w:color w:val="000000"/>
          <w:sz w:val="28"/>
        </w:rPr>
        <w:t>
      4) "Солтүстік Қазақстан облысы Мағжан Жұмабаев ауданының ішкі саясат, мәдениет және тілдерді дамыту бөлімі" коммуналдық мемлекеттік мекемесінің құзіретіне енетін сұрақтар бойынша коммуналдық мемлекеттік органдармен лауазымды тұлғаларға консультативті-әдістемелік, ақпараттық, ұйымдастырушылық-техникалық және басқа көмек көрсету;</w:t>
      </w:r>
    </w:p>
    <w:bookmarkEnd w:id="78"/>
    <w:bookmarkStart w:name="z88" w:id="79"/>
    <w:p>
      <w:pPr>
        <w:spacing w:after="0"/>
        <w:ind w:left="0"/>
        <w:jc w:val="both"/>
      </w:pPr>
      <w:r>
        <w:rPr>
          <w:rFonts w:ascii="Times New Roman"/>
          <w:b w:val="false"/>
          <w:i w:val="false"/>
          <w:color w:val="000000"/>
          <w:sz w:val="28"/>
        </w:rPr>
        <w:t>
      5) Қазақстан Республикасының заңнамасына сәйкес басқа өкілеттіктерді орындайды.</w:t>
      </w:r>
    </w:p>
    <w:bookmarkEnd w:id="79"/>
    <w:bookmarkStart w:name="z89" w:id="80"/>
    <w:p>
      <w:pPr>
        <w:spacing w:after="0"/>
        <w:ind w:left="0"/>
        <w:jc w:val="left"/>
      </w:pPr>
      <w:r>
        <w:rPr>
          <w:rFonts w:ascii="Times New Roman"/>
          <w:b/>
          <w:i w:val="false"/>
          <w:color w:val="000000"/>
        </w:rPr>
        <w:t xml:space="preserve"> 3. Коммуналдық мемлекеттік орган қызметін ұйымдастыру</w:t>
      </w:r>
    </w:p>
    <w:bookmarkEnd w:id="80"/>
    <w:bookmarkStart w:name="z90" w:id="81"/>
    <w:p>
      <w:pPr>
        <w:spacing w:after="0"/>
        <w:ind w:left="0"/>
        <w:jc w:val="both"/>
      </w:pPr>
      <w:r>
        <w:rPr>
          <w:rFonts w:ascii="Times New Roman"/>
          <w:b w:val="false"/>
          <w:i w:val="false"/>
          <w:color w:val="000000"/>
          <w:sz w:val="28"/>
        </w:rPr>
        <w:t>
      19. "Солтүстік Қазақстан облысы Мағжан Жұмабаев ауданының ішкі саясат, мәдениет және тілдерді дамыту бөлімі" коммуналдық мемлекеттік мекемесін басқару "Солтүстік Қазақстан облысы Мағжан Жұмабаев ауданының ішкі саясат, мәдениет және тілдерді дамыту бөлімі" коммуналдық мемлекеттік мекемесіне артылған міндеттерін жүзеге асыру және өз функцияларының орындалуына дербес жауапкершілік бөлім басшысымен жүзеге асырылады.</w:t>
      </w:r>
    </w:p>
    <w:bookmarkEnd w:id="81"/>
    <w:bookmarkStart w:name="z91" w:id="82"/>
    <w:p>
      <w:pPr>
        <w:spacing w:after="0"/>
        <w:ind w:left="0"/>
        <w:jc w:val="both"/>
      </w:pPr>
      <w:r>
        <w:rPr>
          <w:rFonts w:ascii="Times New Roman"/>
          <w:b w:val="false"/>
          <w:i w:val="false"/>
          <w:color w:val="000000"/>
          <w:sz w:val="28"/>
        </w:rPr>
        <w:t>
      20. "Солтүстік Қазақстан облысы Мағжан Жұмабаев ауданының ішкі саясат, мәдениет және тілдерді дамыту бөлімі" коммуналдық мемлекеттік мекемесінің басшысы Қазақстан Республикасының заңнамасына сәйкес қызметке тағайындалады және қызметтен босатылады.</w:t>
      </w:r>
    </w:p>
    <w:bookmarkEnd w:id="82"/>
    <w:bookmarkStart w:name="z92" w:id="83"/>
    <w:p>
      <w:pPr>
        <w:spacing w:after="0"/>
        <w:ind w:left="0"/>
        <w:jc w:val="both"/>
      </w:pPr>
      <w:r>
        <w:rPr>
          <w:rFonts w:ascii="Times New Roman"/>
          <w:b w:val="false"/>
          <w:i w:val="false"/>
          <w:color w:val="000000"/>
          <w:sz w:val="28"/>
        </w:rPr>
        <w:t>
      21. "Солтүстік Қазақстан облысы Мағжан Жұмабаев ауданының ішкі саясат, мәдениет және тілдерді дамыту бөлімі" коммуналдық мемлекеттік мекемесінің басшысы Қазақстан Республикасының заңнамасымен анықталатын оның құзіретіне сәйкес мәселелерді өз бетімен шешеді және дара басшылық қағидасында қызмет етеді.</w:t>
      </w:r>
    </w:p>
    <w:bookmarkEnd w:id="83"/>
    <w:bookmarkStart w:name="z93" w:id="84"/>
    <w:p>
      <w:pPr>
        <w:spacing w:after="0"/>
        <w:ind w:left="0"/>
        <w:jc w:val="both"/>
      </w:pPr>
      <w:r>
        <w:rPr>
          <w:rFonts w:ascii="Times New Roman"/>
          <w:b w:val="false"/>
          <w:i w:val="false"/>
          <w:color w:val="000000"/>
          <w:sz w:val="28"/>
        </w:rPr>
        <w:t>
      22. "Солтүстік Қазақстан облысы Мағжан Жұмабаев ауданының ішкі саясат, мәдениет және тілдерді дамыту бөлімі" коммуналдық мемлекеттік мекемесінің қызметін орындаған кезде "Солтүстік Қазақстан облысы Мағжан жұмабаев ауданының ішкі саясат, мәдениет және тілдерді дамыту бөлімі" коммуналдық мемлекеттік мекемесінің басшысы белгіленген заңнамалық тәртіпте:</w:t>
      </w:r>
    </w:p>
    <w:bookmarkEnd w:id="84"/>
    <w:bookmarkStart w:name="z94" w:id="85"/>
    <w:p>
      <w:pPr>
        <w:spacing w:after="0"/>
        <w:ind w:left="0"/>
        <w:jc w:val="both"/>
      </w:pPr>
      <w:r>
        <w:rPr>
          <w:rFonts w:ascii="Times New Roman"/>
          <w:b w:val="false"/>
          <w:i w:val="false"/>
          <w:color w:val="000000"/>
          <w:sz w:val="28"/>
        </w:rPr>
        <w:t xml:space="preserve">
      1) "Солтүстік Қазақстан облысы Мағжан Жұмабаев ауданының ішкі саясат, мәдениет және тілдерді дамыту бөлімі" коммуналдық мемлекеттік мекемесінің жұмысын ұйымдастырады және басшылық етеді және "Солтүстік Қазақстан облысы Мағжан Жұмабаев ауданының ішкі саясат, мәдениет және тілдерді дамыту бөлімі" коммуналдық мемлекеттік мекемесіне жүктелген функциялар мен тапсырмаларды орындалуына дербес жауапкершілікті тартады. </w:t>
      </w:r>
    </w:p>
    <w:bookmarkEnd w:id="85"/>
    <w:bookmarkStart w:name="z95" w:id="86"/>
    <w:p>
      <w:pPr>
        <w:spacing w:after="0"/>
        <w:ind w:left="0"/>
        <w:jc w:val="both"/>
      </w:pPr>
      <w:r>
        <w:rPr>
          <w:rFonts w:ascii="Times New Roman"/>
          <w:b w:val="false"/>
          <w:i w:val="false"/>
          <w:color w:val="000000"/>
          <w:sz w:val="28"/>
        </w:rPr>
        <w:t>
      2) өз құзреті шегінде бөлім қызметкерлерінің орындауына міндетті бұйрықтарды шығарады;</w:t>
      </w:r>
    </w:p>
    <w:bookmarkEnd w:id="86"/>
    <w:bookmarkStart w:name="z96" w:id="87"/>
    <w:p>
      <w:pPr>
        <w:spacing w:after="0"/>
        <w:ind w:left="0"/>
        <w:jc w:val="both"/>
      </w:pPr>
      <w:r>
        <w:rPr>
          <w:rFonts w:ascii="Times New Roman"/>
          <w:b w:val="false"/>
          <w:i w:val="false"/>
          <w:color w:val="000000"/>
          <w:sz w:val="28"/>
        </w:rPr>
        <w:t>
      3) "Солтүстік Қазақстан облысы Мағжан Жұмабаев ауданының ішкі саясат, мәдениет және тілдерді дамыту бөлімі" коммуналдық мемлекеттік мекемесінің қызметкерлерін Қазақстан Республикасының зыңнамасына сәйкес жұмысқа қабылдайды және жұмыстан босатады, оларға заңмен белгіленген тәртіптік жазалар мен көтермелеу шараларын қолданады;</w:t>
      </w:r>
    </w:p>
    <w:bookmarkEnd w:id="87"/>
    <w:bookmarkStart w:name="z97" w:id="88"/>
    <w:p>
      <w:pPr>
        <w:spacing w:after="0"/>
        <w:ind w:left="0"/>
        <w:jc w:val="both"/>
      </w:pPr>
      <w:r>
        <w:rPr>
          <w:rFonts w:ascii="Times New Roman"/>
          <w:b w:val="false"/>
          <w:i w:val="false"/>
          <w:color w:val="000000"/>
          <w:sz w:val="28"/>
        </w:rPr>
        <w:t>
      4) "Солтүстік Қазақстан облысы Мағжан Жұмабаев ауданының ішкі саясат, мәдениет және тілдерді дамыту бөлімі" коммуналдық мемлекеттік мекемесінің атынан сенім хатсыз қызметтерді орындайды, "Солтүстік Қазақстан облысы Мағжан Жұмабаев ауданының ішкі саясат, мәдениет және тілдерді дамыту бөлімі" коммуналдық мемлекеттік мекемесінің атынан "Солтүстік Қазақстан облысы Мағжан Жұмабаев ауданының ішкі саясат, мәдениет және тілдерді дамыту бөлімі" коммуналдық мемлекеттік мекемесінің мүддесінде айқын қызметтерді анықтау өкілеттіктерімен аппараттың басқа жұмысшыларын үйлестіреді;</w:t>
      </w:r>
    </w:p>
    <w:bookmarkEnd w:id="88"/>
    <w:bookmarkStart w:name="z98" w:id="89"/>
    <w:p>
      <w:pPr>
        <w:spacing w:after="0"/>
        <w:ind w:left="0"/>
        <w:jc w:val="both"/>
      </w:pPr>
      <w:r>
        <w:rPr>
          <w:rFonts w:ascii="Times New Roman"/>
          <w:b w:val="false"/>
          <w:i w:val="false"/>
          <w:color w:val="000000"/>
          <w:sz w:val="28"/>
        </w:rPr>
        <w:t>
      5) бағынушылар арасында сыбайлас жемқорлыққа қарсы күрес бойынша шаралар қолданады, олардың орындалмағаны үшін олар жеке жауапкершілікте болады;</w:t>
      </w:r>
    </w:p>
    <w:bookmarkEnd w:id="89"/>
    <w:bookmarkStart w:name="z99" w:id="90"/>
    <w:p>
      <w:pPr>
        <w:spacing w:after="0"/>
        <w:ind w:left="0"/>
        <w:jc w:val="both"/>
      </w:pPr>
      <w:r>
        <w:rPr>
          <w:rFonts w:ascii="Times New Roman"/>
          <w:b w:val="false"/>
          <w:i w:val="false"/>
          <w:color w:val="000000"/>
          <w:sz w:val="28"/>
        </w:rPr>
        <w:t xml:space="preserve">
      6) Қазақстан Республикасының заңнамаларының талаптарын сақтауды қамтамасыз етеді; </w:t>
      </w:r>
    </w:p>
    <w:bookmarkEnd w:id="90"/>
    <w:bookmarkStart w:name="z100" w:id="91"/>
    <w:p>
      <w:pPr>
        <w:spacing w:after="0"/>
        <w:ind w:left="0"/>
        <w:jc w:val="both"/>
      </w:pPr>
      <w:r>
        <w:rPr>
          <w:rFonts w:ascii="Times New Roman"/>
          <w:b w:val="false"/>
          <w:i w:val="false"/>
          <w:color w:val="000000"/>
          <w:sz w:val="28"/>
        </w:rPr>
        <w:t>
      7) әйелдер мен ерлердің тең мүмкіндіктері мен тең құқықтарының мемлекеттік кепілдіктері туралы заңнаманы сақтауды қамтамасыз етеді;</w:t>
      </w:r>
    </w:p>
    <w:bookmarkEnd w:id="91"/>
    <w:bookmarkStart w:name="z101" w:id="92"/>
    <w:p>
      <w:pPr>
        <w:spacing w:after="0"/>
        <w:ind w:left="0"/>
        <w:jc w:val="both"/>
      </w:pPr>
      <w:r>
        <w:rPr>
          <w:rFonts w:ascii="Times New Roman"/>
          <w:b w:val="false"/>
          <w:i w:val="false"/>
          <w:color w:val="000000"/>
          <w:sz w:val="28"/>
        </w:rPr>
        <w:t>
      8) "Солтүстік Қазақстан облысы Мағжан Жұмабаев ауданының ішкі саясат, мәдениет және тілдерді дамыту бөлімі" коммуналдық мемлекеттік мекемесі туралы Ережені аудан әкімінің аппаратына бекітуге енгізеді, қаржыландыру жоспарының үнемделуі шегінде, мемлекеттік қызметшілерге үстем ақы, материалдық көтермелеу белгілейді.</w:t>
      </w:r>
    </w:p>
    <w:bookmarkEnd w:id="92"/>
    <w:bookmarkStart w:name="z102" w:id="93"/>
    <w:p>
      <w:pPr>
        <w:spacing w:after="0"/>
        <w:ind w:left="0"/>
        <w:jc w:val="both"/>
      </w:pPr>
      <w:r>
        <w:rPr>
          <w:rFonts w:ascii="Times New Roman"/>
          <w:b w:val="false"/>
          <w:i w:val="false"/>
          <w:color w:val="000000"/>
          <w:sz w:val="28"/>
        </w:rPr>
        <w:t>
      9) "Солтүстік Қазақстан облысы Мағжан Жұмабаев ауданының ішкі саясат, мәдениет және тілдерді дамыту бөлімі" коммуналдық мемлекеттік мекемесінің құзыретінде қызметтік құжаттамаға қол қояды;</w:t>
      </w:r>
    </w:p>
    <w:bookmarkEnd w:id="93"/>
    <w:bookmarkStart w:name="z103" w:id="94"/>
    <w:p>
      <w:pPr>
        <w:spacing w:after="0"/>
        <w:ind w:left="0"/>
        <w:jc w:val="both"/>
      </w:pPr>
      <w:r>
        <w:rPr>
          <w:rFonts w:ascii="Times New Roman"/>
          <w:b w:val="false"/>
          <w:i w:val="false"/>
          <w:color w:val="000000"/>
          <w:sz w:val="28"/>
        </w:rPr>
        <w:t>
      10) "Солтүстік Қазақстан облысы Мағжан Жұмабаев ауданының ішкі саясат, мәдениет және тілдерді дамыту бөлімі" коммуналдық мемлекеттік мекемесі шығындарының сметасын бекітеді, бюджетпен қарастырылған қаржыларын басқарады;</w:t>
      </w:r>
    </w:p>
    <w:bookmarkEnd w:id="94"/>
    <w:bookmarkStart w:name="z104" w:id="95"/>
    <w:p>
      <w:pPr>
        <w:spacing w:after="0"/>
        <w:ind w:left="0"/>
        <w:jc w:val="both"/>
      </w:pPr>
      <w:r>
        <w:rPr>
          <w:rFonts w:ascii="Times New Roman"/>
          <w:b w:val="false"/>
          <w:i w:val="false"/>
          <w:color w:val="000000"/>
          <w:sz w:val="28"/>
        </w:rPr>
        <w:t>
      11) "Солтүстік Қазақстан облысы Мағжан Жұмабаев ауданының ішкі саясат, мәдениет және тілдерді дамыту бөлімі" коммуналдық мемлекеттік мекемесінің қызметкерлерін іссапарға жолдайды, жеке құрамы бойынша бұйрықтарды шығарады;</w:t>
      </w:r>
    </w:p>
    <w:bookmarkEnd w:id="95"/>
    <w:bookmarkStart w:name="z105" w:id="96"/>
    <w:p>
      <w:pPr>
        <w:spacing w:after="0"/>
        <w:ind w:left="0"/>
        <w:jc w:val="both"/>
      </w:pPr>
      <w:r>
        <w:rPr>
          <w:rFonts w:ascii="Times New Roman"/>
          <w:b w:val="false"/>
          <w:i w:val="false"/>
          <w:color w:val="000000"/>
          <w:sz w:val="28"/>
        </w:rPr>
        <w:t>
      12) мемлекеттік қызметкерлердің кадрлардың біліктілігін жоғарылату және қайта даярлау, оқуды және дайындықты қамтамасыз етеді.</w:t>
      </w:r>
    </w:p>
    <w:bookmarkEnd w:id="96"/>
    <w:bookmarkStart w:name="z106" w:id="97"/>
    <w:p>
      <w:pPr>
        <w:spacing w:after="0"/>
        <w:ind w:left="0"/>
        <w:jc w:val="both"/>
      </w:pPr>
      <w:r>
        <w:rPr>
          <w:rFonts w:ascii="Times New Roman"/>
          <w:b w:val="false"/>
          <w:i w:val="false"/>
          <w:color w:val="000000"/>
          <w:sz w:val="28"/>
        </w:rPr>
        <w:t>
       "Солтүстік Қазақстан облысы Мағжан Жұмабаев ауданының ішкі саясат, мәдениет және тілдерді дамыту бөлімі" коммуналдық мемлекеттік мекемесінің басшысы жоқ болған уақытта, оның өкілетін Қазақстан Республикасының қолданыстағы заңнамасына сәйкес міндеттерін атқаратын тұлға орындайды.</w:t>
      </w:r>
    </w:p>
    <w:bookmarkEnd w:id="97"/>
    <w:bookmarkStart w:name="z107" w:id="98"/>
    <w:p>
      <w:pPr>
        <w:spacing w:after="0"/>
        <w:ind w:left="0"/>
        <w:jc w:val="both"/>
      </w:pPr>
      <w:r>
        <w:rPr>
          <w:rFonts w:ascii="Times New Roman"/>
          <w:b w:val="false"/>
          <w:i w:val="false"/>
          <w:color w:val="000000"/>
          <w:sz w:val="28"/>
        </w:rPr>
        <w:t>
      23. "Солтүстік Қазақстан облысы Мағжан Жұмабаев ауданының ішкі саясат, мәдениет және тілдерді дамыту бөлімі" коммуналдық мемлекеттік мекемесінің басшысы қызметкерлерінің функционалдық міндеттері мен өкілеттілік аясы қолданыстағы заңнамаға сәйкес анықтайды.</w:t>
      </w:r>
    </w:p>
    <w:bookmarkEnd w:id="98"/>
    <w:bookmarkStart w:name="z108" w:id="99"/>
    <w:p>
      <w:pPr>
        <w:spacing w:after="0"/>
        <w:ind w:left="0"/>
        <w:jc w:val="left"/>
      </w:pPr>
      <w:r>
        <w:rPr>
          <w:rFonts w:ascii="Times New Roman"/>
          <w:b/>
          <w:i w:val="false"/>
          <w:color w:val="000000"/>
        </w:rPr>
        <w:t xml:space="preserve"> 4. Мемлекеттiк органның мүлкi</w:t>
      </w:r>
    </w:p>
    <w:bookmarkEnd w:id="99"/>
    <w:bookmarkStart w:name="z109" w:id="100"/>
    <w:p>
      <w:pPr>
        <w:spacing w:after="0"/>
        <w:ind w:left="0"/>
        <w:jc w:val="both"/>
      </w:pPr>
      <w:r>
        <w:rPr>
          <w:rFonts w:ascii="Times New Roman"/>
          <w:b w:val="false"/>
          <w:i w:val="false"/>
          <w:color w:val="000000"/>
          <w:sz w:val="28"/>
        </w:rPr>
        <w:t>
      24. "Солтүстiк Қазақстан облысы Мағжан Жұмабаев ауданының ішкі саясат, мәдениет және тілдерді дамыту бөлімі" коммуналдық мемлекеттiк мекемесiнiң Қазақстан Республикасының заңнамасында көзделген жағдайларда жедел басқару құқығында оқшауланған мүлкi болуы мүмкiн. "Солтүстiк Қазақстан облысы Мағжан Жұмабаев ауданының ішкі саясат, мәдениет және тілдерді дамыту бөлімі" коммуналдық мемлекеттiк мекемесiнiң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p>
    <w:bookmarkEnd w:id="100"/>
    <w:bookmarkStart w:name="z110" w:id="101"/>
    <w:p>
      <w:pPr>
        <w:spacing w:after="0"/>
        <w:ind w:left="0"/>
        <w:jc w:val="both"/>
      </w:pPr>
      <w:r>
        <w:rPr>
          <w:rFonts w:ascii="Times New Roman"/>
          <w:b w:val="false"/>
          <w:i w:val="false"/>
          <w:color w:val="000000"/>
          <w:sz w:val="28"/>
        </w:rPr>
        <w:t>
      25. "Солтүстiк Қазақстан облысы Мағжан Жұмабаев ауданының ішкі саясат, мәдениет және тілдерді дамыту бөлімі" коммуналдық мемлекеттiк мекемесiне бекiтiлген мүлiк аудандық коммуналдық меншiкке жатады.</w:t>
      </w:r>
    </w:p>
    <w:bookmarkEnd w:id="101"/>
    <w:bookmarkStart w:name="z111" w:id="102"/>
    <w:p>
      <w:pPr>
        <w:spacing w:after="0"/>
        <w:ind w:left="0"/>
        <w:jc w:val="both"/>
      </w:pPr>
      <w:r>
        <w:rPr>
          <w:rFonts w:ascii="Times New Roman"/>
          <w:b w:val="false"/>
          <w:i w:val="false"/>
          <w:color w:val="000000"/>
          <w:sz w:val="28"/>
        </w:rPr>
        <w:t>
      26. Егер Қазақстан Республикасының заңнамасында өзгеше көзделмесе, "Солтүстiк Қазақстан облысы Мағжан Жұмабаев ауданының ішкі саясат, мәдениет және тілдерді дамыту бөлімі" коммуналдық мемлекеттiк мекемесiнiң,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 тәсiлмен билiк етуге құқығы жоқ.</w:t>
      </w:r>
    </w:p>
    <w:bookmarkEnd w:id="102"/>
    <w:bookmarkStart w:name="z112" w:id="103"/>
    <w:p>
      <w:pPr>
        <w:spacing w:after="0"/>
        <w:ind w:left="0"/>
        <w:jc w:val="left"/>
      </w:pPr>
      <w:r>
        <w:rPr>
          <w:rFonts w:ascii="Times New Roman"/>
          <w:b/>
          <w:i w:val="false"/>
          <w:color w:val="000000"/>
        </w:rPr>
        <w:t xml:space="preserve"> 5. Коммуналдық мемлекеттік органды қайта ұйымдастыру және тарату</w:t>
      </w:r>
    </w:p>
    <w:bookmarkEnd w:id="103"/>
    <w:bookmarkStart w:name="z113" w:id="104"/>
    <w:p>
      <w:pPr>
        <w:spacing w:after="0"/>
        <w:ind w:left="0"/>
        <w:jc w:val="both"/>
      </w:pPr>
      <w:r>
        <w:rPr>
          <w:rFonts w:ascii="Times New Roman"/>
          <w:b w:val="false"/>
          <w:i w:val="false"/>
          <w:color w:val="000000"/>
          <w:sz w:val="28"/>
        </w:rPr>
        <w:t>
      27. "Солтүстік Қазақстан облысы Мағжан Жұмабаев ауданының ішкі саясат, мәдениет және тілдерді дамыту бөлімі" коммуналдық мемлекеттік мекемесін қайта құру және тарату Қазақстан Республикасының заңнамасына сәйкес жүзеге асырылады.</w:t>
      </w:r>
    </w:p>
    <w:bookmarkEnd w:id="104"/>
    <w:bookmarkStart w:name="z114" w:id="105"/>
    <w:p>
      <w:pPr>
        <w:spacing w:after="0"/>
        <w:ind w:left="0"/>
        <w:jc w:val="both"/>
      </w:pPr>
      <w:r>
        <w:rPr>
          <w:rFonts w:ascii="Times New Roman"/>
          <w:b w:val="false"/>
          <w:i w:val="false"/>
          <w:color w:val="000000"/>
          <w:sz w:val="28"/>
        </w:rPr>
        <w:t>
      28. "Солтүстік Қазақстан облысы Мағжан Жұмабаев ауданының ішкі саясат, мәдениет және тілдерді дамыту бөлімі" коммуналдық мемлекеттік мекемесінің мүлкін бөлу тәртібі Қазақстан Республикасының заңнамасына сәйкес жүзеге асырылады.</w:t>
      </w:r>
    </w:p>
    <w:bookmarkEnd w:id="105"/>
    <w:bookmarkStart w:name="z115" w:id="106"/>
    <w:p>
      <w:pPr>
        <w:spacing w:after="0"/>
        <w:ind w:left="0"/>
        <w:jc w:val="left"/>
      </w:pPr>
      <w:r>
        <w:rPr>
          <w:rFonts w:ascii="Times New Roman"/>
          <w:b/>
          <w:i w:val="false"/>
          <w:color w:val="000000"/>
        </w:rPr>
        <w:t xml:space="preserve"> 6. Коммуналдық мемлекеттік мекемесінің Ережесіне өзгерістер мен толықтырулар еңгізу</w:t>
      </w:r>
    </w:p>
    <w:bookmarkEnd w:id="106"/>
    <w:bookmarkStart w:name="z116" w:id="107"/>
    <w:p>
      <w:pPr>
        <w:spacing w:after="0"/>
        <w:ind w:left="0"/>
        <w:jc w:val="both"/>
      </w:pPr>
      <w:r>
        <w:rPr>
          <w:rFonts w:ascii="Times New Roman"/>
          <w:b w:val="false"/>
          <w:i w:val="false"/>
          <w:color w:val="000000"/>
          <w:sz w:val="28"/>
        </w:rPr>
        <w:t>
      29. "Солтүстік Қазақстан облысы Мағжан Жұмабаев ауданының ішкі саясат, мәдениет және тілдерді дамыту бөлімі" коммуналдық мемлекеттік мекемесінің Ережесіне өзгерістер мен толықтырулар еңгізу Қазақстан Республикасының заңнамасына сәйкес жүзеге асырылады.</w:t>
      </w:r>
    </w:p>
    <w:bookmarkEnd w:id="107"/>
    <w:bookmarkStart w:name="z117" w:id="108"/>
    <w:p>
      <w:pPr>
        <w:spacing w:after="0"/>
        <w:ind w:left="0"/>
        <w:jc w:val="left"/>
      </w:pPr>
      <w:r>
        <w:rPr>
          <w:rFonts w:ascii="Times New Roman"/>
          <w:b/>
          <w:i w:val="false"/>
          <w:color w:val="000000"/>
        </w:rPr>
        <w:t xml:space="preserve"> 7. Коммуналдық мемлекеттік мекеме жұмысының тәртібі мен қарым-қатынасы</w:t>
      </w:r>
    </w:p>
    <w:bookmarkEnd w:id="108"/>
    <w:bookmarkStart w:name="z118" w:id="109"/>
    <w:p>
      <w:pPr>
        <w:spacing w:after="0"/>
        <w:ind w:left="0"/>
        <w:jc w:val="both"/>
      </w:pPr>
      <w:r>
        <w:rPr>
          <w:rFonts w:ascii="Times New Roman"/>
          <w:b w:val="false"/>
          <w:i w:val="false"/>
          <w:color w:val="000000"/>
          <w:sz w:val="28"/>
        </w:rPr>
        <w:t>
      30. "Солтүстік Қазақстан облысы Мағжан Жұмабаев ауданының ішкі саясат, мәдениет және тілдерді дамыту бөлімі" коммуналдық мемлекеттік мекемесі мен құрылтайшысы, мемлекеттік мүлік жөніндегі уәкілетті орган арасындағы қатынастар Қазақстан Республикасының қолданыстағы заңнамасына сәйкес анықталады және реттеледі.</w:t>
      </w:r>
    </w:p>
    <w:bookmarkEnd w:id="109"/>
    <w:bookmarkStart w:name="z119" w:id="110"/>
    <w:p>
      <w:pPr>
        <w:spacing w:after="0"/>
        <w:ind w:left="0"/>
        <w:jc w:val="both"/>
      </w:pPr>
      <w:r>
        <w:rPr>
          <w:rFonts w:ascii="Times New Roman"/>
          <w:b w:val="false"/>
          <w:i w:val="false"/>
          <w:color w:val="000000"/>
          <w:sz w:val="28"/>
        </w:rPr>
        <w:t>
      31. "Солтүстік Қазақстан облысы Мағжан Жұмабаев ауданының ішкі саясат, мәдениет және тілдерді дамыту бөлімі" коммуналдық мемлекеттік мекемесінің әкімшілігі мен оның еңбек ұжымы арасындағы қарым-қатынас Қазақстан Республикасының қолданыстағы заңнамасына сәйкес анықталады.</w:t>
      </w:r>
    </w:p>
    <w:bookmarkEnd w:id="110"/>
    <w:bookmarkStart w:name="z120" w:id="111"/>
    <w:p>
      <w:pPr>
        <w:spacing w:after="0"/>
        <w:ind w:left="0"/>
        <w:jc w:val="both"/>
      </w:pPr>
      <w:r>
        <w:rPr>
          <w:rFonts w:ascii="Times New Roman"/>
          <w:b w:val="false"/>
          <w:i w:val="false"/>
          <w:color w:val="000000"/>
          <w:sz w:val="28"/>
        </w:rPr>
        <w:t xml:space="preserve">
      32. "Солтүстік Қазақстан облысы Мағжан Жұмабаев ауданының ішкі саясат, мәдениет және тілдерді дамыту бөлімі" коммуналдық мемлекеттік мекемесінің жұмыс тәртібі "Солтүстік Қазақстан облысы Мағжан Жұмабаев ауданының ішкі саясат бөлімі" коммуналдық мемлекеттік мекеменің жұмыс регламентімен белгіленген және Қазақстан Республикасының еңбек заңнамасының талаптарына қарсы болмауы тиіс. </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