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5a5d" w14:textId="f5f5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11-6 "2024-2026 жылдарға арналған Мағжан Жұмабаев ауданы Булаев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Булаев қаласының бюджетін бекіту туралы" 2023 жылғы 29 желтоқсандағы № 11-6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Булаев қаласының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585 130,0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34 969,0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544 011,0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617 444,9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-32 314,9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32 314,9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32 314,9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Булаев қаласының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Булаев қаласының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