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951e" w14:textId="42b9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11-6 "2024-2026 жылдарға арналған Мағжан Жұмабаев ауданы Булаев қаласының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2024 жылғы 1 сәуірдегі № 13-6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"2024-2026 жылдарға арналған Мағжан Жұмабаев ауданы Булаев қаласының бюджетін бекіту туралы" 2023 жылғы 29 желтоқсандағы № 11-6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Мағжан Жұмабаев ауданы Булаев қаласының бюджеті тиісінше осы шешімге 1, 2 және 3-қосымшаларға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737 130,0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58 459,2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6 150,0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672 520,8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769 444,9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-32 314,9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32 314,9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32 314,9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3), 4), 5), 6) тармақшалармен толықтырылсын: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Булаев қаласы көшелерінің жаяу жүргіншілер тротуарларын орнатуға;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Булаев қаласының аумағынан қар шығаруға;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Булаев қаласында көше жарығын ағымдағы жөндеуге;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Булаев қаласында волейбол алаңын және балалар ойын алаңын орнатуға.";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11-6 шешіміне 1-қосымша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2024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672 520,8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769 444,9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83 694,3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458 170,7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458 170,7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458 170,7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160 750,4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